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8FA4" w14:textId="77777777" w:rsidR="007A1180" w:rsidRPr="0043361E" w:rsidRDefault="007A1180" w:rsidP="00E96398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43361E">
        <w:rPr>
          <w:rFonts w:ascii="Arial" w:hAnsi="Arial" w:cs="Arial"/>
          <w:sz w:val="22"/>
          <w:szCs w:val="22"/>
        </w:rPr>
        <w:t>Commonwealth of Australia</w:t>
      </w:r>
      <w:r w:rsidR="00E96398">
        <w:rPr>
          <w:rFonts w:ascii="Arial" w:hAnsi="Arial" w:cs="Arial"/>
          <w:sz w:val="22"/>
          <w:szCs w:val="22"/>
        </w:rPr>
        <w:t xml:space="preserve"> </w:t>
      </w:r>
      <w:r w:rsidRPr="0043361E">
        <w:rPr>
          <w:rFonts w:ascii="Arial" w:hAnsi="Arial" w:cs="Arial"/>
          <w:sz w:val="22"/>
          <w:szCs w:val="22"/>
        </w:rPr>
        <w:t>STATUTORY DECLARATION</w:t>
      </w:r>
    </w:p>
    <w:p w14:paraId="586D7805" w14:textId="77777777" w:rsidR="007A1180" w:rsidRPr="0043361E" w:rsidRDefault="007A1180" w:rsidP="007A1180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43361E">
        <w:rPr>
          <w:rFonts w:ascii="Arial" w:hAnsi="Arial" w:cs="Arial"/>
          <w:i/>
          <w:sz w:val="22"/>
          <w:szCs w:val="22"/>
        </w:rPr>
        <w:t>Statutory Declarations Act 1959</w:t>
      </w:r>
    </w:p>
    <w:tbl>
      <w:tblPr>
        <w:tblpPr w:leftFromText="180" w:rightFromText="180" w:vertAnchor="text" w:tblpY="1"/>
        <w:tblOverlap w:val="never"/>
        <w:tblW w:w="9352" w:type="pct"/>
        <w:tblLook w:val="0000" w:firstRow="0" w:lastRow="0" w:firstColumn="0" w:lastColumn="0" w:noHBand="0" w:noVBand="0"/>
      </w:tblPr>
      <w:tblGrid>
        <w:gridCol w:w="15"/>
        <w:gridCol w:w="1617"/>
        <w:gridCol w:w="8837"/>
        <w:gridCol w:w="9107"/>
      </w:tblGrid>
      <w:tr w:rsidR="007A1180" w14:paraId="4E3CF29F" w14:textId="77777777" w:rsidTr="00C92B75">
        <w:tblPrEx>
          <w:tblCellMar>
            <w:top w:w="0" w:type="dxa"/>
            <w:bottom w:w="0" w:type="dxa"/>
          </w:tblCellMar>
        </w:tblPrEx>
        <w:trPr>
          <w:gridAfter w:val="1"/>
          <w:wAfter w:w="2326" w:type="pct"/>
          <w:trHeight w:val="3828"/>
        </w:trPr>
        <w:tc>
          <w:tcPr>
            <w:tcW w:w="417" w:type="pct"/>
            <w:gridSpan w:val="2"/>
          </w:tcPr>
          <w:p w14:paraId="7AA231CD" w14:textId="77777777" w:rsidR="007A1180" w:rsidRPr="00BD623F" w:rsidRDefault="007A1180" w:rsidP="00BD623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3B5D8B72" w14:textId="77777777" w:rsidR="0043361E" w:rsidRDefault="0043361E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0EBB6591" w14:textId="77777777" w:rsidR="0043361E" w:rsidRDefault="0043361E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46341449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1. Insert the name, address and occupation of person making the declaration</w:t>
            </w:r>
          </w:p>
          <w:p w14:paraId="56FB1F97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7AF7D358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1073E1F7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48B0721C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34166A8C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5B02568C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03BF22F6" w14:textId="77777777" w:rsidR="00BD623F" w:rsidRDefault="00BD623F" w:rsidP="0043361E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56ACF2A2" w14:textId="77777777" w:rsidR="00BD623F" w:rsidRDefault="00BD623F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43E524B1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 xml:space="preserve">2. Set out matter declared to in numbered </w:t>
            </w:r>
            <w:r w:rsidR="00227D65" w:rsidRPr="00BD623F">
              <w:rPr>
                <w:rFonts w:ascii="Arial" w:hAnsi="Arial" w:cs="Arial"/>
                <w:i/>
                <w:sz w:val="14"/>
                <w:szCs w:val="18"/>
              </w:rPr>
              <w:t>paragraphs</w:t>
            </w:r>
          </w:p>
        </w:tc>
        <w:tc>
          <w:tcPr>
            <w:tcW w:w="2257" w:type="pct"/>
          </w:tcPr>
          <w:p w14:paraId="48BD6D19" w14:textId="77777777" w:rsidR="006D4F7A" w:rsidRPr="00E96398" w:rsidRDefault="006D4F7A" w:rsidP="00BD62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0F26E9" w14:textId="77777777" w:rsidR="0043361E" w:rsidRPr="00E96398" w:rsidRDefault="0043361E" w:rsidP="00BD623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546F6B" w14:textId="77777777" w:rsidR="007A1180" w:rsidRPr="00E96398" w:rsidRDefault="007A1180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>I,</w:t>
            </w:r>
            <w:r w:rsidR="00A77105"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="003132FB" w:rsidRP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132FB" w:rsidRPr="003132FB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FORMTEXT </w:instrText>
            </w:r>
            <w:r w:rsidR="003132FB" w:rsidRPr="003132FB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="003132FB" w:rsidRP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="003132FB" w:rsidRP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 w:rsidRP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 w:rsidRP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 w:rsidRP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 w:rsidRP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 w:rsidRP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  <w:bookmarkEnd w:id="0"/>
          </w:p>
          <w:p w14:paraId="78432D3D" w14:textId="77777777" w:rsidR="006D4F7A" w:rsidRPr="00E96398" w:rsidRDefault="006D4F7A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442B8767" w14:textId="77777777" w:rsidR="006D4F7A" w:rsidRPr="00E96398" w:rsidRDefault="006D4F7A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3132FB">
              <w:rPr>
                <w:rFonts w:ascii="Arial" w:hAnsi="Arial" w:cs="Arial"/>
                <w:sz w:val="18"/>
                <w:szCs w:val="18"/>
              </w:rPr>
              <w:tab/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FORMTEXT </w:instrTex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  <w:bookmarkEnd w:id="1"/>
          </w:p>
          <w:p w14:paraId="54F65934" w14:textId="77777777" w:rsidR="00971C73" w:rsidRPr="00E96398" w:rsidRDefault="00971C73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09C8F11E" w14:textId="77777777" w:rsidR="00971C73" w:rsidRPr="00E96398" w:rsidRDefault="00971C73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Occupation </w: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instrText xml:space="preserve"> FORMTEXT </w:instrTex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separate"/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  <w:vertAlign w:val="superscript"/>
              </w:rPr>
              <w:t> </w: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fldChar w:fldCharType="end"/>
            </w:r>
            <w:bookmarkEnd w:id="2"/>
          </w:p>
          <w:p w14:paraId="7CD6BB79" w14:textId="77777777" w:rsidR="00971C73" w:rsidRPr="00E96398" w:rsidRDefault="00971C73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54E31E45" w14:textId="77777777" w:rsidR="007A1180" w:rsidRPr="00E96398" w:rsidRDefault="007A1180" w:rsidP="00442B4B">
            <w:pPr>
              <w:ind w:left="253"/>
              <w:rPr>
                <w:rFonts w:ascii="Arial" w:hAnsi="Arial" w:cs="Arial"/>
                <w:i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 xml:space="preserve">make the following declaration under the </w:t>
            </w:r>
            <w:r w:rsidRPr="00E96398">
              <w:rPr>
                <w:rFonts w:ascii="Arial" w:hAnsi="Arial" w:cs="Arial"/>
                <w:i/>
                <w:sz w:val="18"/>
                <w:szCs w:val="18"/>
              </w:rPr>
              <w:t>Statutory Declarations Act 1959:</w:t>
            </w:r>
          </w:p>
          <w:p w14:paraId="280D2D16" w14:textId="77777777" w:rsidR="006D4F7A" w:rsidRPr="00E96398" w:rsidRDefault="006D4F7A" w:rsidP="00E9639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C876DAD" w14:textId="77777777" w:rsidR="008E4A81" w:rsidRPr="00E96398" w:rsidRDefault="005D5E05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E963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D4F7A" w:rsidRPr="00E96398">
              <w:rPr>
                <w:rFonts w:ascii="Arial" w:hAnsi="Arial" w:cs="Arial"/>
                <w:sz w:val="18"/>
                <w:szCs w:val="18"/>
              </w:rPr>
              <w:t>I declare that (place a tick or cross in applicable box):</w:t>
            </w:r>
          </w:p>
          <w:p w14:paraId="128740AB" w14:textId="77777777" w:rsidR="00B30C54" w:rsidRPr="00E96398" w:rsidRDefault="00B30C54" w:rsidP="00E963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C8AA26" w14:textId="77777777" w:rsidR="006D4F7A" w:rsidRPr="00E96398" w:rsidRDefault="003132FB" w:rsidP="003132FB">
            <w:pPr>
              <w:ind w:left="1029" w:hanging="416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8E4A81" w:rsidRPr="00E963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Since turning 16 years of age, </w:t>
            </w:r>
            <w:r w:rsidR="008E4A81" w:rsidRPr="00E9639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 have only resided in Australia as a citizen or permanent resident.</w:t>
            </w:r>
          </w:p>
          <w:p w14:paraId="52345F53" w14:textId="77777777" w:rsidR="006D4F7A" w:rsidRPr="00E96398" w:rsidRDefault="006D4F7A" w:rsidP="00442B4B">
            <w:pPr>
              <w:ind w:left="25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E39E618" w14:textId="77777777" w:rsidR="006D4F7A" w:rsidRPr="00E96398" w:rsidRDefault="003132FB" w:rsidP="003132FB">
            <w:pPr>
              <w:ind w:left="1029" w:hanging="4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="008E4A81" w:rsidRPr="00E963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Since turning 16 years of age, </w:t>
            </w:r>
            <w:r w:rsidR="008E4A81" w:rsidRPr="00E9639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 have been a citizen or permanent resident of another country other than Australia.</w:t>
            </w:r>
          </w:p>
        </w:tc>
      </w:tr>
      <w:tr w:rsidR="007A1180" w14:paraId="260DF908" w14:textId="77777777" w:rsidTr="0043361E">
        <w:tblPrEx>
          <w:tblCellMar>
            <w:top w:w="0" w:type="dxa"/>
            <w:bottom w:w="0" w:type="dxa"/>
          </w:tblCellMar>
        </w:tblPrEx>
        <w:trPr>
          <w:gridAfter w:val="1"/>
          <w:wAfter w:w="2326" w:type="pct"/>
          <w:trHeight w:val="2295"/>
        </w:trPr>
        <w:tc>
          <w:tcPr>
            <w:tcW w:w="417" w:type="pct"/>
            <w:gridSpan w:val="2"/>
          </w:tcPr>
          <w:p w14:paraId="133497AE" w14:textId="77777777" w:rsidR="007A1180" w:rsidRPr="00BD623F" w:rsidRDefault="007A1180" w:rsidP="00442B4B">
            <w:pPr>
              <w:ind w:left="180" w:hanging="180"/>
              <w:rPr>
                <w:rFonts w:ascii="Arial" w:hAnsi="Arial" w:cs="Arial"/>
                <w:sz w:val="14"/>
                <w:szCs w:val="18"/>
              </w:rPr>
            </w:pPr>
          </w:p>
          <w:p w14:paraId="63ABA07C" w14:textId="77777777" w:rsidR="007A1180" w:rsidRPr="00BD623F" w:rsidRDefault="007A1180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2257" w:type="pct"/>
          </w:tcPr>
          <w:p w14:paraId="4A38B0AE" w14:textId="77777777" w:rsidR="006D4F7A" w:rsidRPr="00E96398" w:rsidRDefault="006D4F7A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7BDED1CF" w14:textId="77777777" w:rsidR="007A1180" w:rsidRPr="00E96398" w:rsidRDefault="006D4F7A" w:rsidP="00442B4B">
            <w:pPr>
              <w:ind w:left="2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>I declare that I have never been:</w:t>
            </w:r>
          </w:p>
          <w:p w14:paraId="2E23E0CB" w14:textId="77777777" w:rsidR="00446040" w:rsidRPr="00E96398" w:rsidRDefault="00446040" w:rsidP="00442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73A97C" w14:textId="77777777" w:rsidR="00446040" w:rsidRPr="00E96398" w:rsidRDefault="00446040" w:rsidP="00442B4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6398">
              <w:rPr>
                <w:rFonts w:ascii="Arial" w:hAnsi="Arial" w:cs="Arial"/>
                <w:b/>
                <w:sz w:val="18"/>
                <w:szCs w:val="18"/>
              </w:rPr>
              <w:t xml:space="preserve"> Convicted of murder or sexual assault; or</w:t>
            </w:r>
          </w:p>
          <w:p w14:paraId="3D39B671" w14:textId="77777777" w:rsidR="00446040" w:rsidRPr="00C92B75" w:rsidRDefault="00446040" w:rsidP="00C92B7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6398">
              <w:rPr>
                <w:rFonts w:ascii="Arial" w:hAnsi="Arial" w:cs="Arial"/>
                <w:b/>
                <w:sz w:val="18"/>
                <w:szCs w:val="18"/>
              </w:rPr>
              <w:t xml:space="preserve"> Convicted of, and sentenced to imprisonment for, </w:t>
            </w:r>
            <w:r w:rsidRPr="00C92B75">
              <w:rPr>
                <w:rFonts w:ascii="Arial" w:hAnsi="Arial" w:cs="Arial"/>
                <w:b/>
                <w:sz w:val="18"/>
                <w:szCs w:val="18"/>
              </w:rPr>
              <w:t xml:space="preserve">any other form of </w:t>
            </w:r>
            <w:proofErr w:type="gramStart"/>
            <w:r w:rsidRPr="00C92B75">
              <w:rPr>
                <w:rFonts w:ascii="Arial" w:hAnsi="Arial" w:cs="Arial"/>
                <w:b/>
                <w:sz w:val="18"/>
                <w:szCs w:val="18"/>
              </w:rPr>
              <w:t>assault</w:t>
            </w:r>
            <w:r w:rsidR="00E96398" w:rsidRPr="00C92B75">
              <w:rPr>
                <w:rFonts w:ascii="Arial" w:hAnsi="Arial" w:cs="Arial"/>
                <w:b/>
                <w:sz w:val="18"/>
                <w:szCs w:val="18"/>
              </w:rPr>
              <w:t>;</w:t>
            </w:r>
            <w:proofErr w:type="gramEnd"/>
          </w:p>
          <w:p w14:paraId="6A18CFF6" w14:textId="77777777" w:rsidR="00E96398" w:rsidRPr="00E96398" w:rsidRDefault="00E96398" w:rsidP="00E963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6398">
              <w:rPr>
                <w:rFonts w:ascii="Arial" w:hAnsi="Arial" w:cs="Arial"/>
                <w:b/>
                <w:sz w:val="18"/>
                <w:szCs w:val="18"/>
              </w:rPr>
              <w:t xml:space="preserve">Had any charges laid against me by police concerning any offence committed in Australia or in another country in the </w:t>
            </w:r>
            <w:proofErr w:type="gramStart"/>
            <w:r w:rsidRPr="00E96398">
              <w:rPr>
                <w:rFonts w:ascii="Arial" w:hAnsi="Arial" w:cs="Arial"/>
                <w:b/>
                <w:sz w:val="18"/>
                <w:szCs w:val="18"/>
              </w:rPr>
              <w:t>past</w:t>
            </w:r>
            <w:r w:rsidR="00C92B75">
              <w:rPr>
                <w:rFonts w:ascii="Arial" w:hAnsi="Arial" w:cs="Arial"/>
                <w:b/>
                <w:sz w:val="18"/>
                <w:szCs w:val="18"/>
              </w:rPr>
              <w:t>;</w:t>
            </w:r>
            <w:proofErr w:type="gramEnd"/>
          </w:p>
          <w:p w14:paraId="54EEF213" w14:textId="77777777" w:rsidR="00E96398" w:rsidRDefault="00E96398" w:rsidP="00E963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96398">
              <w:rPr>
                <w:rFonts w:ascii="Arial" w:hAnsi="Arial" w:cs="Arial"/>
                <w:b/>
                <w:sz w:val="18"/>
                <w:szCs w:val="18"/>
              </w:rPr>
              <w:t xml:space="preserve">Any finding of improper or unprofessional conduct by me by any Court or Tribunal of any </w:t>
            </w:r>
            <w:proofErr w:type="gramStart"/>
            <w:r w:rsidRPr="00E96398">
              <w:rPr>
                <w:rFonts w:ascii="Arial" w:hAnsi="Arial" w:cs="Arial"/>
                <w:b/>
                <w:sz w:val="18"/>
                <w:szCs w:val="18"/>
              </w:rPr>
              <w:t>kind</w:t>
            </w:r>
            <w:r w:rsidR="00C92B75">
              <w:rPr>
                <w:rFonts w:ascii="Arial" w:hAnsi="Arial" w:cs="Arial"/>
                <w:b/>
                <w:sz w:val="18"/>
                <w:szCs w:val="18"/>
              </w:rPr>
              <w:t>;</w:t>
            </w:r>
            <w:proofErr w:type="gramEnd"/>
          </w:p>
          <w:p w14:paraId="6DC99758" w14:textId="77777777" w:rsidR="00C92B75" w:rsidRPr="00E96398" w:rsidRDefault="00C92B75" w:rsidP="00E9639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Any investigations I have been the subject of by an employer, law enforcement agency or any integrity body or similar in Australia or in another country. </w:t>
            </w:r>
          </w:p>
          <w:p w14:paraId="69C00001" w14:textId="77777777" w:rsidR="007A1180" w:rsidRPr="00E96398" w:rsidRDefault="007A1180" w:rsidP="00442B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D1C14" w14:textId="77777777" w:rsidR="007A1180" w:rsidRPr="00E96398" w:rsidRDefault="007A1180" w:rsidP="00227D65">
            <w:pPr>
              <w:ind w:left="25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 xml:space="preserve">I understand that a person who intentionally makes a false statement in a statutory declaration is guilty of an offence under section 11 of the </w:t>
            </w:r>
            <w:r w:rsidRPr="00E96398">
              <w:rPr>
                <w:rFonts w:ascii="Arial" w:hAnsi="Arial" w:cs="Arial"/>
                <w:i/>
                <w:sz w:val="18"/>
                <w:szCs w:val="18"/>
              </w:rPr>
              <w:t>Statutory Declarations Act 1959</w:t>
            </w:r>
            <w:r w:rsidRPr="00E96398">
              <w:rPr>
                <w:rFonts w:ascii="Arial" w:hAnsi="Arial" w:cs="Arial"/>
                <w:sz w:val="18"/>
                <w:szCs w:val="18"/>
              </w:rPr>
              <w:t>,</w:t>
            </w:r>
            <w:r w:rsidRPr="00E9639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96398">
              <w:rPr>
                <w:rFonts w:ascii="Arial" w:hAnsi="Arial" w:cs="Arial"/>
                <w:sz w:val="18"/>
                <w:szCs w:val="18"/>
              </w:rPr>
              <w:t xml:space="preserve">and I believe that the statements in this declaration are true in </w:t>
            </w:r>
            <w:proofErr w:type="gramStart"/>
            <w:r w:rsidRPr="00E96398">
              <w:rPr>
                <w:rFonts w:ascii="Arial" w:hAnsi="Arial" w:cs="Arial"/>
                <w:sz w:val="18"/>
                <w:szCs w:val="18"/>
              </w:rPr>
              <w:t>every particular</w:t>
            </w:r>
            <w:proofErr w:type="gramEnd"/>
            <w:r w:rsidRPr="00E9639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BAEC74" w14:textId="77777777" w:rsidR="0043361E" w:rsidRPr="00E96398" w:rsidRDefault="0043361E" w:rsidP="00227D65">
            <w:pPr>
              <w:ind w:left="25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180" w14:paraId="5379943A" w14:textId="77777777" w:rsidTr="0043361E">
        <w:tblPrEx>
          <w:tblCellMar>
            <w:top w:w="0" w:type="dxa"/>
            <w:bottom w:w="0" w:type="dxa"/>
          </w:tblCellMar>
        </w:tblPrEx>
        <w:trPr>
          <w:gridAfter w:val="1"/>
          <w:wAfter w:w="2326" w:type="pct"/>
          <w:trHeight w:val="783"/>
        </w:trPr>
        <w:tc>
          <w:tcPr>
            <w:tcW w:w="417" w:type="pct"/>
            <w:gridSpan w:val="2"/>
          </w:tcPr>
          <w:p w14:paraId="0117680D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79FF5A6A" w14:textId="77777777" w:rsidR="007A1180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 xml:space="preserve">3. Signature of person making </w:t>
            </w:r>
            <w:r w:rsidR="000475A1" w:rsidRPr="00BD623F">
              <w:rPr>
                <w:rFonts w:ascii="Arial" w:hAnsi="Arial" w:cs="Arial"/>
                <w:i/>
                <w:sz w:val="14"/>
                <w:szCs w:val="18"/>
              </w:rPr>
              <w:t xml:space="preserve">the </w:t>
            </w:r>
            <w:r w:rsidRPr="00BD623F">
              <w:rPr>
                <w:rFonts w:ascii="Arial" w:hAnsi="Arial" w:cs="Arial"/>
                <w:i/>
                <w:sz w:val="14"/>
                <w:szCs w:val="18"/>
              </w:rPr>
              <w:t>declaration</w:t>
            </w:r>
          </w:p>
          <w:p w14:paraId="543C8E57" w14:textId="77777777" w:rsidR="00FF229A" w:rsidRPr="00BD623F" w:rsidRDefault="00FF229A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322D9252" w14:textId="77777777" w:rsidR="00FF229A" w:rsidRPr="00BD623F" w:rsidRDefault="00FF229A" w:rsidP="00BD623F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2257" w:type="pct"/>
          </w:tcPr>
          <w:p w14:paraId="19533127" w14:textId="77777777" w:rsidR="007A1180" w:rsidRPr="00E96398" w:rsidRDefault="007A1180" w:rsidP="00442B4B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horzAnchor="margin" w:tblpXSpec="center" w:tblpY="2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5068"/>
            </w:tblGrid>
            <w:tr w:rsidR="00BD623F" w:rsidRPr="00E96398" w14:paraId="18BFE07C" w14:textId="77777777" w:rsidTr="003132FB">
              <w:trPr>
                <w:trHeight w:val="417"/>
              </w:trPr>
              <w:tc>
                <w:tcPr>
                  <w:tcW w:w="3007" w:type="dxa"/>
                  <w:vAlign w:val="center"/>
                </w:tcPr>
                <w:p w14:paraId="27916515" w14:textId="77777777" w:rsidR="00B30C54" w:rsidRPr="00E96398" w:rsidRDefault="00BD623F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3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  <w:r w:rsidR="0043361E" w:rsidRPr="00E96398">
                    <w:rPr>
                      <w:rFonts w:ascii="Arial" w:hAnsi="Arial" w:cs="Arial"/>
                      <w:sz w:val="18"/>
                      <w:szCs w:val="18"/>
                    </w:rPr>
                    <w:t xml:space="preserve"> of person making </w:t>
                  </w:r>
                </w:p>
                <w:p w14:paraId="0FDFAE26" w14:textId="77777777" w:rsidR="00BD623F" w:rsidRPr="00E96398" w:rsidRDefault="00B30C54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3361E" w:rsidRPr="00E96398">
                    <w:rPr>
                      <w:rFonts w:ascii="Arial" w:hAnsi="Arial" w:cs="Arial"/>
                      <w:sz w:val="18"/>
                      <w:szCs w:val="18"/>
                    </w:rPr>
                    <w:t>the declaration</w:t>
                  </w:r>
                </w:p>
              </w:tc>
              <w:tc>
                <w:tcPr>
                  <w:tcW w:w="5068" w:type="dxa"/>
                  <w:vAlign w:val="center"/>
                </w:tcPr>
                <w:p w14:paraId="1328A147" w14:textId="77777777" w:rsidR="00BD623F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</w:instrText>
                  </w:r>
                  <w:bookmarkStart w:id="5" w:name="Text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</w:tr>
          </w:tbl>
          <w:p w14:paraId="1413B7A9" w14:textId="77777777" w:rsidR="007A1180" w:rsidRPr="00E96398" w:rsidRDefault="007A1180" w:rsidP="00442B4B">
            <w:pPr>
              <w:ind w:left="253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0475A1" w14:paraId="0F6BC4BB" w14:textId="77777777" w:rsidTr="0043361E">
        <w:tblPrEx>
          <w:tblCellMar>
            <w:top w:w="0" w:type="dxa"/>
            <w:bottom w:w="0" w:type="dxa"/>
          </w:tblCellMar>
        </w:tblPrEx>
        <w:trPr>
          <w:gridAfter w:val="1"/>
          <w:wAfter w:w="2326" w:type="pct"/>
          <w:trHeight w:val="1242"/>
        </w:trPr>
        <w:tc>
          <w:tcPr>
            <w:tcW w:w="417" w:type="pct"/>
            <w:gridSpan w:val="2"/>
          </w:tcPr>
          <w:p w14:paraId="7A3859FF" w14:textId="77777777" w:rsidR="000475A1" w:rsidRPr="00BD623F" w:rsidRDefault="000475A1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 xml:space="preserve">4. [Optional: email address and/or telephone number of person making </w:t>
            </w:r>
            <w:r w:rsidR="00BD623F" w:rsidRPr="00BD623F">
              <w:rPr>
                <w:rFonts w:ascii="Arial" w:hAnsi="Arial" w:cs="Arial"/>
                <w:i/>
                <w:sz w:val="14"/>
                <w:szCs w:val="18"/>
              </w:rPr>
              <w:t>t</w:t>
            </w:r>
            <w:r w:rsidRPr="00BD623F">
              <w:rPr>
                <w:rFonts w:ascii="Arial" w:hAnsi="Arial" w:cs="Arial"/>
                <w:i/>
                <w:sz w:val="14"/>
                <w:szCs w:val="18"/>
              </w:rPr>
              <w:t>he declaration]</w:t>
            </w:r>
          </w:p>
        </w:tc>
        <w:tc>
          <w:tcPr>
            <w:tcW w:w="2257" w:type="pct"/>
          </w:tcPr>
          <w:tbl>
            <w:tblPr>
              <w:tblpPr w:leftFromText="180" w:rightFromText="180" w:horzAnchor="margin" w:tblpXSpec="center" w:tblpY="2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5068"/>
            </w:tblGrid>
            <w:tr w:rsidR="000475A1" w:rsidRPr="00E96398" w14:paraId="151BEBE8" w14:textId="77777777" w:rsidTr="003132FB">
              <w:trPr>
                <w:trHeight w:val="417"/>
              </w:trPr>
              <w:tc>
                <w:tcPr>
                  <w:tcW w:w="3007" w:type="dxa"/>
                  <w:vAlign w:val="center"/>
                </w:tcPr>
                <w:p w14:paraId="5EE17F2D" w14:textId="77777777" w:rsidR="000475A1" w:rsidRPr="00E96398" w:rsidRDefault="000475A1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4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Email Address</w:t>
                  </w:r>
                </w:p>
              </w:tc>
              <w:tc>
                <w:tcPr>
                  <w:tcW w:w="5068" w:type="dxa"/>
                  <w:vAlign w:val="center"/>
                </w:tcPr>
                <w:p w14:paraId="0BD8BEC9" w14:textId="77777777" w:rsidR="000475A1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</w:tr>
            <w:tr w:rsidR="000475A1" w:rsidRPr="00E96398" w14:paraId="3BBDD299" w14:textId="77777777" w:rsidTr="003132FB">
              <w:trPr>
                <w:trHeight w:val="367"/>
              </w:trPr>
              <w:tc>
                <w:tcPr>
                  <w:tcW w:w="3007" w:type="dxa"/>
                  <w:vAlign w:val="center"/>
                </w:tcPr>
                <w:p w14:paraId="6B35D050" w14:textId="77777777" w:rsidR="000475A1" w:rsidRPr="00E96398" w:rsidRDefault="000475A1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4</w:t>
                  </w:r>
                  <w:r w:rsidR="00227D65"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Telephone number</w:t>
                  </w:r>
                </w:p>
              </w:tc>
              <w:tc>
                <w:tcPr>
                  <w:tcW w:w="5068" w:type="dxa"/>
                  <w:vAlign w:val="center"/>
                </w:tcPr>
                <w:p w14:paraId="0A856D46" w14:textId="77777777" w:rsidR="000475A1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</w:tr>
          </w:tbl>
          <w:p w14:paraId="7C450BF3" w14:textId="77777777" w:rsidR="000475A1" w:rsidRPr="00E96398" w:rsidRDefault="000475A1" w:rsidP="00442B4B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</w:p>
          <w:p w14:paraId="7FE85758" w14:textId="77777777" w:rsidR="0043361E" w:rsidRPr="00E96398" w:rsidRDefault="0043361E" w:rsidP="00442B4B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180" w14:paraId="711D75C9" w14:textId="77777777" w:rsidTr="0043361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" w:type="pct"/>
          <w:wAfter w:w="2326" w:type="pct"/>
          <w:trHeight w:val="1012"/>
        </w:trPr>
        <w:tc>
          <w:tcPr>
            <w:tcW w:w="413" w:type="pct"/>
          </w:tcPr>
          <w:p w14:paraId="3466F3DB" w14:textId="77777777" w:rsidR="00442B4B" w:rsidRPr="00BD623F" w:rsidRDefault="00442B4B" w:rsidP="00442B4B">
            <w:pPr>
              <w:ind w:left="180" w:right="-99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6CA5DBB1" w14:textId="77777777" w:rsidR="00442B4B" w:rsidRPr="00BD623F" w:rsidRDefault="00442B4B" w:rsidP="00442B4B">
            <w:pPr>
              <w:ind w:left="180" w:right="-99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31EA0BEA" w14:textId="77777777" w:rsidR="004D2490" w:rsidRPr="00BD623F" w:rsidRDefault="00227D65" w:rsidP="00442B4B">
            <w:pPr>
              <w:ind w:left="180" w:right="-99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5</w:t>
            </w:r>
            <w:r w:rsidR="004D2490" w:rsidRPr="00BD623F">
              <w:rPr>
                <w:rFonts w:ascii="Arial" w:hAnsi="Arial" w:cs="Arial"/>
                <w:i/>
                <w:sz w:val="14"/>
                <w:szCs w:val="18"/>
              </w:rPr>
              <w:t>.  Place</w:t>
            </w:r>
          </w:p>
          <w:p w14:paraId="7AD7D829" w14:textId="77777777" w:rsidR="004D2490" w:rsidRPr="00BD623F" w:rsidRDefault="00227D65" w:rsidP="00442B4B">
            <w:pPr>
              <w:ind w:left="180" w:right="-99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6</w:t>
            </w:r>
            <w:r w:rsidR="004D2490" w:rsidRPr="00BD623F">
              <w:rPr>
                <w:rFonts w:ascii="Arial" w:hAnsi="Arial" w:cs="Arial"/>
                <w:i/>
                <w:sz w:val="14"/>
                <w:szCs w:val="18"/>
              </w:rPr>
              <w:t>.  Day</w:t>
            </w:r>
          </w:p>
          <w:p w14:paraId="458C9A06" w14:textId="77777777" w:rsidR="004D2490" w:rsidRPr="00BD623F" w:rsidRDefault="00227D65" w:rsidP="00442B4B">
            <w:pPr>
              <w:ind w:left="180" w:right="-99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7</w:t>
            </w:r>
            <w:r w:rsidR="004D2490" w:rsidRPr="00BD623F">
              <w:rPr>
                <w:rFonts w:ascii="Arial" w:hAnsi="Arial" w:cs="Arial"/>
                <w:i/>
                <w:sz w:val="14"/>
                <w:szCs w:val="18"/>
              </w:rPr>
              <w:t>.  Month and year</w:t>
            </w:r>
          </w:p>
          <w:p w14:paraId="3DFDBF35" w14:textId="77777777" w:rsidR="004D2490" w:rsidRPr="00BD623F" w:rsidRDefault="004D2490" w:rsidP="00BD623F">
            <w:pPr>
              <w:ind w:right="-99"/>
              <w:rPr>
                <w:rFonts w:ascii="Arial" w:hAnsi="Arial" w:cs="Arial"/>
                <w:i/>
                <w:sz w:val="14"/>
                <w:szCs w:val="18"/>
              </w:rPr>
            </w:pPr>
          </w:p>
        </w:tc>
        <w:tc>
          <w:tcPr>
            <w:tcW w:w="2257" w:type="pct"/>
          </w:tcPr>
          <w:p w14:paraId="4A9D24BA" w14:textId="77777777" w:rsidR="00442B4B" w:rsidRPr="00E96398" w:rsidRDefault="00442B4B" w:rsidP="00442B4B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</w:p>
          <w:p w14:paraId="0996D08F" w14:textId="77777777" w:rsidR="00AD223D" w:rsidRPr="00E96398" w:rsidRDefault="007A1180" w:rsidP="00442B4B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>Declared at</w:t>
            </w:r>
            <w:r w:rsidR="00A77105" w:rsidRPr="00E963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D65"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E963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2FB">
              <w:rPr>
                <w:rFonts w:ascii="Arial" w:hAnsi="Arial" w:cs="Arial"/>
                <w:sz w:val="18"/>
                <w:szCs w:val="18"/>
              </w:rPr>
              <w:tab/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3132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132FB">
              <w:rPr>
                <w:rFonts w:ascii="Arial" w:hAnsi="Arial" w:cs="Arial"/>
                <w:sz w:val="18"/>
                <w:szCs w:val="18"/>
              </w:rPr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AD223D" w:rsidRPr="00E96398">
              <w:rPr>
                <w:rFonts w:ascii="Arial" w:hAnsi="Arial" w:cs="Arial"/>
                <w:sz w:val="18"/>
                <w:szCs w:val="18"/>
              </w:rPr>
              <w:t xml:space="preserve"> in the State of Victoria</w:t>
            </w:r>
          </w:p>
          <w:p w14:paraId="79CBC162" w14:textId="77777777" w:rsidR="00AD223D" w:rsidRPr="00E96398" w:rsidRDefault="00AD223D" w:rsidP="00442B4B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</w:p>
          <w:p w14:paraId="18C6B8BA" w14:textId="77777777" w:rsidR="007A1180" w:rsidRPr="00E96398" w:rsidRDefault="007A1180" w:rsidP="00227D65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>on</w:t>
            </w:r>
            <w:r w:rsidR="00A77105" w:rsidRPr="00E963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D65"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E963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3132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132FB">
              <w:rPr>
                <w:rFonts w:ascii="Arial" w:hAnsi="Arial" w:cs="Arial"/>
                <w:sz w:val="18"/>
                <w:szCs w:val="18"/>
              </w:rPr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AD223D" w:rsidRPr="00E96398">
              <w:rPr>
                <w:rFonts w:ascii="Arial" w:hAnsi="Arial" w:cs="Arial"/>
                <w:sz w:val="18"/>
                <w:szCs w:val="18"/>
              </w:rPr>
              <w:t xml:space="preserve"> day </w:t>
            </w:r>
            <w:r w:rsidRPr="00E96398">
              <w:rPr>
                <w:rFonts w:ascii="Arial" w:hAnsi="Arial" w:cs="Arial"/>
                <w:sz w:val="18"/>
                <w:szCs w:val="18"/>
              </w:rPr>
              <w:t>of</w:t>
            </w:r>
            <w:r w:rsidR="00A77105" w:rsidRPr="00E963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D65" w:rsidRPr="00E96398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="003132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313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3132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132FB">
              <w:rPr>
                <w:rFonts w:ascii="Arial" w:hAnsi="Arial" w:cs="Arial"/>
                <w:sz w:val="18"/>
                <w:szCs w:val="18"/>
              </w:rPr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3132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223D" w:rsidRPr="00E96398">
              <w:rPr>
                <w:rFonts w:ascii="Arial" w:hAnsi="Arial" w:cs="Arial"/>
                <w:sz w:val="18"/>
                <w:szCs w:val="18"/>
              </w:rPr>
              <w:t>20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3132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132FB">
              <w:rPr>
                <w:rFonts w:ascii="Arial" w:hAnsi="Arial" w:cs="Arial"/>
                <w:sz w:val="18"/>
                <w:szCs w:val="18"/>
              </w:rPr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32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1AA96F3F" w14:textId="77777777" w:rsidR="0043361E" w:rsidRPr="00E96398" w:rsidRDefault="0043361E" w:rsidP="00227D65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180" w14:paraId="4E61FD91" w14:textId="77777777" w:rsidTr="0043361E">
        <w:tblPrEx>
          <w:tblCellMar>
            <w:top w:w="0" w:type="dxa"/>
            <w:bottom w:w="0" w:type="dxa"/>
          </w:tblCellMar>
        </w:tblPrEx>
        <w:trPr>
          <w:gridAfter w:val="1"/>
          <w:wAfter w:w="2326" w:type="pct"/>
        </w:trPr>
        <w:tc>
          <w:tcPr>
            <w:tcW w:w="417" w:type="pct"/>
            <w:gridSpan w:val="2"/>
          </w:tcPr>
          <w:p w14:paraId="123C9F2D" w14:textId="77777777" w:rsidR="00442B4B" w:rsidRPr="00BD623F" w:rsidRDefault="00442B4B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3AB33E44" w14:textId="77777777" w:rsidR="007A1180" w:rsidRPr="00BD623F" w:rsidRDefault="00227D65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8</w:t>
            </w:r>
            <w:r w:rsidR="004D2490" w:rsidRPr="00BD623F">
              <w:rPr>
                <w:rFonts w:ascii="Arial" w:hAnsi="Arial" w:cs="Arial"/>
                <w:i/>
                <w:sz w:val="14"/>
                <w:szCs w:val="18"/>
              </w:rPr>
              <w:t xml:space="preserve"> Signature of person before whom the declaration is made (see over)</w:t>
            </w:r>
          </w:p>
          <w:p w14:paraId="09688408" w14:textId="77777777" w:rsidR="004D2490" w:rsidRPr="00BD623F" w:rsidRDefault="004D2490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</w:p>
          <w:p w14:paraId="099DEBC5" w14:textId="77777777" w:rsidR="004D2490" w:rsidRPr="00BD623F" w:rsidRDefault="00227D65" w:rsidP="00442B4B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9</w:t>
            </w:r>
            <w:r w:rsidR="004D2490" w:rsidRPr="00BD623F">
              <w:rPr>
                <w:rFonts w:ascii="Arial" w:hAnsi="Arial" w:cs="Arial"/>
                <w:i/>
                <w:sz w:val="14"/>
                <w:szCs w:val="18"/>
              </w:rPr>
              <w:t xml:space="preserve"> Full name, qualification and address of person before whom the declaration is made (in printed letters)</w:t>
            </w:r>
          </w:p>
        </w:tc>
        <w:tc>
          <w:tcPr>
            <w:tcW w:w="2257" w:type="pct"/>
          </w:tcPr>
          <w:p w14:paraId="0A6A9546" w14:textId="77777777" w:rsidR="0043361E" w:rsidRPr="00E96398" w:rsidRDefault="00AD223D" w:rsidP="0043361E">
            <w:pPr>
              <w:ind w:left="253"/>
              <w:rPr>
                <w:rFonts w:ascii="Arial" w:hAnsi="Arial" w:cs="Arial"/>
                <w:sz w:val="18"/>
                <w:szCs w:val="18"/>
              </w:rPr>
            </w:pPr>
            <w:r w:rsidRPr="00E96398">
              <w:rPr>
                <w:rFonts w:ascii="Arial" w:hAnsi="Arial" w:cs="Arial"/>
                <w:sz w:val="18"/>
                <w:szCs w:val="18"/>
              </w:rPr>
              <w:t>Before me,</w:t>
            </w:r>
          </w:p>
          <w:p w14:paraId="35ED5474" w14:textId="77777777" w:rsidR="0043361E" w:rsidRPr="00E96398" w:rsidRDefault="0043361E" w:rsidP="00B30C54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horzAnchor="margin" w:tblpXSpec="center" w:tblpY="2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5068"/>
            </w:tblGrid>
            <w:tr w:rsidR="00BD623F" w:rsidRPr="00E96398" w14:paraId="7567FF85" w14:textId="77777777" w:rsidTr="003132FB">
              <w:trPr>
                <w:trHeight w:val="417"/>
              </w:trPr>
              <w:tc>
                <w:tcPr>
                  <w:tcW w:w="3007" w:type="dxa"/>
                  <w:vAlign w:val="center"/>
                </w:tcPr>
                <w:p w14:paraId="6CCDBE8E" w14:textId="77777777" w:rsidR="00B30C54" w:rsidRPr="00E96398" w:rsidRDefault="00BD623F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8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  <w:r w:rsidR="0043361E" w:rsidRPr="00E96398">
                    <w:rPr>
                      <w:rFonts w:ascii="Arial" w:hAnsi="Arial" w:cs="Arial"/>
                      <w:sz w:val="18"/>
                      <w:szCs w:val="18"/>
                    </w:rPr>
                    <w:t xml:space="preserve"> of person before</w:t>
                  </w:r>
                </w:p>
                <w:p w14:paraId="2C143450" w14:textId="77777777" w:rsidR="00BD623F" w:rsidRPr="00E96398" w:rsidRDefault="00B30C54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43361E" w:rsidRPr="00E96398">
                    <w:rPr>
                      <w:rFonts w:ascii="Arial" w:hAnsi="Arial" w:cs="Arial"/>
                      <w:sz w:val="18"/>
                      <w:szCs w:val="18"/>
                    </w:rPr>
                    <w:t>whom the declaration is made</w:t>
                  </w:r>
                </w:p>
              </w:tc>
              <w:tc>
                <w:tcPr>
                  <w:tcW w:w="5068" w:type="dxa"/>
                  <w:vAlign w:val="center"/>
                </w:tcPr>
                <w:p w14:paraId="1E27BC1A" w14:textId="77777777" w:rsidR="00BD623F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D623F" w:rsidRPr="00E96398" w14:paraId="1D672C11" w14:textId="77777777" w:rsidTr="003132FB">
              <w:trPr>
                <w:trHeight w:val="367"/>
              </w:trPr>
              <w:tc>
                <w:tcPr>
                  <w:tcW w:w="3007" w:type="dxa"/>
                  <w:vAlign w:val="center"/>
                </w:tcPr>
                <w:p w14:paraId="31C2757F" w14:textId="77777777" w:rsidR="00BD623F" w:rsidRPr="00E96398" w:rsidRDefault="00BD623F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9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Print Name</w:t>
                  </w:r>
                </w:p>
              </w:tc>
              <w:tc>
                <w:tcPr>
                  <w:tcW w:w="5068" w:type="dxa"/>
                  <w:vAlign w:val="center"/>
                </w:tcPr>
                <w:p w14:paraId="0C225D6F" w14:textId="77777777" w:rsidR="00BD623F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D623F" w:rsidRPr="00E96398" w14:paraId="3FFB717E" w14:textId="77777777" w:rsidTr="003132FB">
              <w:trPr>
                <w:trHeight w:val="466"/>
              </w:trPr>
              <w:tc>
                <w:tcPr>
                  <w:tcW w:w="3007" w:type="dxa"/>
                  <w:vAlign w:val="center"/>
                </w:tcPr>
                <w:p w14:paraId="1A123942" w14:textId="77777777" w:rsidR="00BD623F" w:rsidRPr="00E96398" w:rsidRDefault="00BD623F" w:rsidP="00BD623F">
                  <w:pP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9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5068" w:type="dxa"/>
                  <w:vAlign w:val="center"/>
                </w:tcPr>
                <w:p w14:paraId="482B4B7A" w14:textId="77777777" w:rsidR="00BD623F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D623F" w:rsidRPr="00E96398" w14:paraId="49C5759B" w14:textId="77777777" w:rsidTr="003132FB">
              <w:trPr>
                <w:trHeight w:val="514"/>
              </w:trPr>
              <w:tc>
                <w:tcPr>
                  <w:tcW w:w="3007" w:type="dxa"/>
                  <w:vAlign w:val="center"/>
                </w:tcPr>
                <w:p w14:paraId="2C3DD760" w14:textId="77777777" w:rsidR="00BD623F" w:rsidRPr="00E96398" w:rsidRDefault="00BD623F" w:rsidP="00BD623F">
                  <w:pP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9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Qualifications/Status</w:t>
                  </w:r>
                </w:p>
              </w:tc>
              <w:tc>
                <w:tcPr>
                  <w:tcW w:w="5068" w:type="dxa"/>
                  <w:vAlign w:val="center"/>
                </w:tcPr>
                <w:p w14:paraId="5B7C473A" w14:textId="77777777" w:rsidR="00BD623F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73D869D" w14:textId="77777777" w:rsidR="007A1180" w:rsidRPr="00E96398" w:rsidRDefault="007A1180" w:rsidP="00442B4B">
            <w:pPr>
              <w:ind w:left="253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227D65" w14:paraId="30C20C36" w14:textId="77777777" w:rsidTr="0043361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417" w:type="pct"/>
            <w:gridSpan w:val="2"/>
          </w:tcPr>
          <w:p w14:paraId="204976EC" w14:textId="77777777" w:rsidR="00BD623F" w:rsidRPr="00BD623F" w:rsidRDefault="00227D65" w:rsidP="00BD623F">
            <w:pPr>
              <w:ind w:left="180" w:hanging="180"/>
              <w:rPr>
                <w:rFonts w:ascii="Arial" w:hAnsi="Arial" w:cs="Arial"/>
                <w:i/>
                <w:sz w:val="14"/>
                <w:szCs w:val="18"/>
              </w:rPr>
            </w:pPr>
            <w:r w:rsidRPr="00BD623F">
              <w:rPr>
                <w:rFonts w:ascii="Arial" w:hAnsi="Arial" w:cs="Arial"/>
                <w:i/>
                <w:sz w:val="14"/>
                <w:szCs w:val="18"/>
              </w:rPr>
              <w:t>10. [Optional: email address and/or telephone number of person before whom the declaration is mad</w:t>
            </w:r>
            <w:r w:rsidR="00BD623F">
              <w:rPr>
                <w:rFonts w:ascii="Arial" w:hAnsi="Arial" w:cs="Arial"/>
                <w:i/>
                <w:sz w:val="14"/>
                <w:szCs w:val="18"/>
              </w:rPr>
              <w:t>e</w:t>
            </w:r>
          </w:p>
        </w:tc>
        <w:tc>
          <w:tcPr>
            <w:tcW w:w="2257" w:type="pct"/>
          </w:tcPr>
          <w:tbl>
            <w:tblPr>
              <w:tblpPr w:leftFromText="180" w:rightFromText="180" w:horzAnchor="margin" w:tblpXSpec="center" w:tblpY="2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5068"/>
            </w:tblGrid>
            <w:tr w:rsidR="00227D65" w:rsidRPr="00E96398" w14:paraId="633C3D55" w14:textId="77777777" w:rsidTr="003132FB">
              <w:trPr>
                <w:trHeight w:val="412"/>
              </w:trPr>
              <w:tc>
                <w:tcPr>
                  <w:tcW w:w="3007" w:type="dxa"/>
                  <w:vAlign w:val="center"/>
                </w:tcPr>
                <w:p w14:paraId="3D640E02" w14:textId="77777777" w:rsidR="00227D65" w:rsidRPr="00E96398" w:rsidRDefault="00227D65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10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Email Address</w:t>
                  </w:r>
                </w:p>
              </w:tc>
              <w:tc>
                <w:tcPr>
                  <w:tcW w:w="5068" w:type="dxa"/>
                  <w:vAlign w:val="center"/>
                </w:tcPr>
                <w:p w14:paraId="427A2723" w14:textId="77777777" w:rsidR="00227D65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27D65" w:rsidRPr="00E96398" w14:paraId="1F6D7C8C" w14:textId="77777777" w:rsidTr="003132FB">
              <w:trPr>
                <w:trHeight w:val="375"/>
              </w:trPr>
              <w:tc>
                <w:tcPr>
                  <w:tcW w:w="3007" w:type="dxa"/>
                  <w:vAlign w:val="center"/>
                </w:tcPr>
                <w:p w14:paraId="1909DAFF" w14:textId="77777777" w:rsidR="00227D65" w:rsidRPr="00E96398" w:rsidRDefault="00227D65" w:rsidP="00BD623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96398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 xml:space="preserve">10 </w:t>
                  </w:r>
                  <w:r w:rsidRPr="00E96398">
                    <w:rPr>
                      <w:rFonts w:ascii="Arial" w:hAnsi="Arial" w:cs="Arial"/>
                      <w:sz w:val="18"/>
                      <w:szCs w:val="18"/>
                    </w:rPr>
                    <w:t>Telephone number</w:t>
                  </w:r>
                </w:p>
              </w:tc>
              <w:tc>
                <w:tcPr>
                  <w:tcW w:w="5068" w:type="dxa"/>
                  <w:vAlign w:val="center"/>
                </w:tcPr>
                <w:p w14:paraId="2A231871" w14:textId="77777777" w:rsidR="00227D65" w:rsidRPr="00E96398" w:rsidRDefault="003132FB" w:rsidP="003132F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64FC400" w14:textId="77777777" w:rsidR="00227D65" w:rsidRPr="00E96398" w:rsidRDefault="00227D65" w:rsidP="00227D65">
            <w:pPr>
              <w:ind w:left="180" w:hanging="18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D1F163A" w14:textId="77777777" w:rsidR="0043361E" w:rsidRPr="00E96398" w:rsidRDefault="0043361E" w:rsidP="00227D65">
            <w:pPr>
              <w:ind w:left="180" w:hanging="18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326" w:type="pct"/>
          </w:tcPr>
          <w:tbl>
            <w:tblPr>
              <w:tblpPr w:leftFromText="180" w:rightFromText="180" w:horzAnchor="margin" w:tblpXSpec="center" w:tblpY="2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5068"/>
            </w:tblGrid>
            <w:tr w:rsidR="00227D65" w:rsidRPr="00D760E3" w14:paraId="568B2955" w14:textId="77777777" w:rsidTr="00227D65">
              <w:trPr>
                <w:trHeight w:val="559"/>
              </w:trPr>
              <w:tc>
                <w:tcPr>
                  <w:tcW w:w="3007" w:type="dxa"/>
                </w:tcPr>
                <w:p w14:paraId="2CA4B44B" w14:textId="77777777" w:rsidR="00227D65" w:rsidRPr="00D760E3" w:rsidRDefault="00227D65" w:rsidP="00227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Email Address</w:t>
                  </w:r>
                </w:p>
              </w:tc>
              <w:tc>
                <w:tcPr>
                  <w:tcW w:w="5068" w:type="dxa"/>
                </w:tcPr>
                <w:p w14:paraId="45A57996" w14:textId="77777777" w:rsidR="00227D65" w:rsidRPr="00D760E3" w:rsidRDefault="00227D65" w:rsidP="00227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364F3F" w14:textId="77777777" w:rsidR="00227D65" w:rsidRPr="00D760E3" w:rsidRDefault="00227D65" w:rsidP="00227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7D65" w:rsidRPr="00D760E3" w14:paraId="4D193A82" w14:textId="77777777" w:rsidTr="00227D65">
              <w:trPr>
                <w:trHeight w:val="553"/>
              </w:trPr>
              <w:tc>
                <w:tcPr>
                  <w:tcW w:w="3007" w:type="dxa"/>
                </w:tcPr>
                <w:p w14:paraId="33BD8F0D" w14:textId="77777777" w:rsidR="00227D65" w:rsidRPr="000475A1" w:rsidRDefault="00227D65" w:rsidP="00227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475A1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Telephone number</w:t>
                  </w:r>
                </w:p>
              </w:tc>
              <w:tc>
                <w:tcPr>
                  <w:tcW w:w="5068" w:type="dxa"/>
                </w:tcPr>
                <w:p w14:paraId="0A25B227" w14:textId="77777777" w:rsidR="00227D65" w:rsidRPr="00D760E3" w:rsidRDefault="00227D65" w:rsidP="00227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3304022" w14:textId="77777777" w:rsidR="00227D65" w:rsidRPr="00D760E3" w:rsidRDefault="00227D65" w:rsidP="00227D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BE6651E" w14:textId="77777777" w:rsidR="00227D65" w:rsidRPr="00581A6D" w:rsidRDefault="00227D65" w:rsidP="00227D65">
            <w:pPr>
              <w:ind w:left="25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B4511" w14:textId="77777777" w:rsidR="007A1180" w:rsidRPr="00365174" w:rsidRDefault="007A1180" w:rsidP="007A1180">
      <w:pPr>
        <w:pStyle w:val="Note"/>
        <w:spacing w:before="60"/>
        <w:ind w:left="1686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1</w:t>
      </w:r>
      <w:r w:rsidRPr="00365174">
        <w:rPr>
          <w:rFonts w:ascii="Arial" w:hAnsi="Arial" w:cs="Arial"/>
          <w:sz w:val="16"/>
          <w:szCs w:val="16"/>
        </w:rPr>
        <w:t xml:space="preserve">   A person who intentionally makes a false statement in a statutory declaration is guilty of an offence, the punishment for which is imprisonment for a term of 4 years — see section 11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0B7561AA" w14:textId="77777777" w:rsidR="007A1180" w:rsidRDefault="007A1180" w:rsidP="007A1180">
      <w:pPr>
        <w:pStyle w:val="Note"/>
        <w:spacing w:before="60"/>
        <w:ind w:left="1687"/>
        <w:rPr>
          <w:rFonts w:ascii="Arial" w:hAnsi="Arial" w:cs="Arial"/>
          <w:sz w:val="16"/>
          <w:szCs w:val="16"/>
        </w:rPr>
      </w:pPr>
      <w:r w:rsidRPr="00365174">
        <w:rPr>
          <w:rFonts w:ascii="Arial" w:hAnsi="Arial" w:cs="Arial"/>
          <w:i/>
          <w:sz w:val="16"/>
          <w:szCs w:val="16"/>
        </w:rPr>
        <w:t>Note 2</w:t>
      </w:r>
      <w:r w:rsidRPr="00365174">
        <w:rPr>
          <w:rFonts w:ascii="Arial" w:hAnsi="Arial" w:cs="Arial"/>
          <w:sz w:val="16"/>
          <w:szCs w:val="16"/>
        </w:rPr>
        <w:t xml:space="preserve">   Chapter 2 of the </w:t>
      </w:r>
      <w:r w:rsidRPr="00365174">
        <w:rPr>
          <w:rFonts w:ascii="Arial" w:hAnsi="Arial" w:cs="Arial"/>
          <w:i/>
          <w:sz w:val="16"/>
          <w:szCs w:val="16"/>
        </w:rPr>
        <w:t>Criminal Code</w:t>
      </w:r>
      <w:r w:rsidRPr="00365174">
        <w:rPr>
          <w:rFonts w:ascii="Arial" w:hAnsi="Arial" w:cs="Arial"/>
          <w:sz w:val="16"/>
          <w:szCs w:val="16"/>
        </w:rPr>
        <w:t xml:space="preserve"> applies to all offences against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 xml:space="preserve"> — see section 5A of the </w:t>
      </w:r>
      <w:r w:rsidRPr="00365174">
        <w:rPr>
          <w:rFonts w:ascii="Arial" w:hAnsi="Arial" w:cs="Arial"/>
          <w:i/>
          <w:sz w:val="16"/>
          <w:szCs w:val="16"/>
        </w:rPr>
        <w:t>Statutory Declarations Act 1959</w:t>
      </w:r>
      <w:r w:rsidRPr="00365174">
        <w:rPr>
          <w:rFonts w:ascii="Arial" w:hAnsi="Arial" w:cs="Arial"/>
          <w:sz w:val="16"/>
          <w:szCs w:val="16"/>
        </w:rPr>
        <w:t>.</w:t>
      </w:r>
    </w:p>
    <w:p w14:paraId="31306AFC" w14:textId="77777777" w:rsidR="00227D65" w:rsidRPr="00EB65B8" w:rsidRDefault="00227D65" w:rsidP="00EB65B8">
      <w:pPr>
        <w:pageBreakBefore/>
        <w:spacing w:before="120"/>
        <w:ind w:left="720" w:hanging="578"/>
        <w:rPr>
          <w:rFonts w:ascii="Arial" w:hAnsi="Arial" w:cs="Arial"/>
          <w:b/>
          <w:sz w:val="12"/>
          <w:szCs w:val="14"/>
        </w:rPr>
      </w:pPr>
      <w:r w:rsidRPr="00EB65B8">
        <w:rPr>
          <w:rFonts w:ascii="Arial" w:hAnsi="Arial" w:cs="Arial"/>
          <w:b/>
          <w:sz w:val="12"/>
          <w:szCs w:val="14"/>
        </w:rPr>
        <w:lastRenderedPageBreak/>
        <w:t xml:space="preserve">A statutory declaration under the </w:t>
      </w:r>
      <w:r w:rsidRPr="00EB65B8">
        <w:rPr>
          <w:rFonts w:ascii="Arial" w:hAnsi="Arial" w:cs="Arial"/>
          <w:b/>
          <w:i/>
          <w:sz w:val="12"/>
          <w:szCs w:val="14"/>
        </w:rPr>
        <w:t>Statutory Declarations Act 1959</w:t>
      </w:r>
      <w:r w:rsidRPr="00EB65B8">
        <w:rPr>
          <w:rFonts w:ascii="Arial" w:hAnsi="Arial" w:cs="Arial"/>
          <w:b/>
          <w:sz w:val="12"/>
          <w:szCs w:val="14"/>
        </w:rPr>
        <w:t xml:space="preserve"> may be made before–</w:t>
      </w:r>
    </w:p>
    <w:p w14:paraId="2985102D" w14:textId="77777777" w:rsidR="00227D65" w:rsidRPr="00EB65B8" w:rsidRDefault="00227D65" w:rsidP="00EB65B8">
      <w:pPr>
        <w:spacing w:before="120"/>
        <w:ind w:left="720" w:hanging="57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(1) </w:t>
      </w:r>
      <w:r w:rsidRPr="00EB65B8">
        <w:rPr>
          <w:rFonts w:ascii="Arial" w:hAnsi="Arial" w:cs="Arial"/>
          <w:sz w:val="12"/>
          <w:szCs w:val="14"/>
        </w:rPr>
        <w:t>a person</w:t>
      </w:r>
      <w:r w:rsidRPr="00EB65B8">
        <w:rPr>
          <w:rFonts w:ascii="Arial" w:hAnsi="Arial" w:cs="Arial"/>
          <w:sz w:val="12"/>
          <w:szCs w:val="14"/>
          <w:lang w:eastAsia="en-AU"/>
        </w:rPr>
        <w:t xml:space="preserve"> who </w:t>
      </w:r>
      <w:r w:rsidRPr="00EB65B8">
        <w:rPr>
          <w:rFonts w:ascii="Arial" w:hAnsi="Arial" w:cs="Arial"/>
          <w:sz w:val="12"/>
          <w:szCs w:val="14"/>
        </w:rPr>
        <w:t>is</w:t>
      </w:r>
      <w:r w:rsidRPr="00EB65B8">
        <w:rPr>
          <w:rFonts w:ascii="Arial" w:hAnsi="Arial" w:cs="Arial"/>
          <w:sz w:val="12"/>
          <w:szCs w:val="14"/>
          <w:lang w:eastAsia="en-AU"/>
        </w:rPr>
        <w:t xml:space="preserve"> currently licensed or registered under a law to practise in one of the following occupations:</w:t>
      </w:r>
    </w:p>
    <w:p w14:paraId="70CA64E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57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Architect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Chiropractor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Dentist</w:t>
      </w:r>
    </w:p>
    <w:p w14:paraId="1F8D50CD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57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Financial adviser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Financial Planner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Legal practitioner</w:t>
      </w:r>
    </w:p>
    <w:p w14:paraId="0B619787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578"/>
        <w:rPr>
          <w:rFonts w:ascii="Arial" w:hAnsi="Arial" w:cs="Arial"/>
          <w:i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Medical practitioner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Midwife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 xml:space="preserve">Migration agent registered under Division 3 of Part 3 of the </w:t>
      </w:r>
      <w:r w:rsidRPr="00EB65B8">
        <w:rPr>
          <w:rFonts w:ascii="Arial" w:hAnsi="Arial" w:cs="Arial"/>
          <w:i/>
          <w:sz w:val="12"/>
          <w:szCs w:val="14"/>
          <w:lang w:eastAsia="en-AU"/>
        </w:rPr>
        <w:t>Migration Act 1958</w:t>
      </w:r>
    </w:p>
    <w:p w14:paraId="39FEBB5C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57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Nurse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Occupational therapist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Optometrist</w:t>
      </w:r>
    </w:p>
    <w:p w14:paraId="7C667D6D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57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Patent attorney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Pharmacist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Physiotherapist</w:t>
      </w:r>
    </w:p>
    <w:p w14:paraId="02E6C9F8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57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Psychologist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proofErr w:type="gramStart"/>
      <w:r w:rsidRPr="00EB65B8">
        <w:rPr>
          <w:rFonts w:ascii="Arial" w:hAnsi="Arial" w:cs="Arial"/>
          <w:sz w:val="12"/>
          <w:szCs w:val="14"/>
          <w:lang w:eastAsia="en-AU"/>
        </w:rPr>
        <w:t>Trade marks</w:t>
      </w:r>
      <w:proofErr w:type="gramEnd"/>
      <w:r w:rsidRPr="00EB65B8">
        <w:rPr>
          <w:rFonts w:ascii="Arial" w:hAnsi="Arial" w:cs="Arial"/>
          <w:sz w:val="12"/>
          <w:szCs w:val="14"/>
          <w:lang w:eastAsia="en-AU"/>
        </w:rPr>
        <w:t xml:space="preserve"> attorney</w:t>
      </w:r>
      <w:r w:rsidRPr="00EB65B8">
        <w:rPr>
          <w:rFonts w:ascii="Arial" w:hAnsi="Arial" w:cs="Arial"/>
          <w:sz w:val="12"/>
          <w:szCs w:val="14"/>
          <w:lang w:eastAsia="en-AU"/>
        </w:rPr>
        <w:tab/>
      </w:r>
      <w:r w:rsidRPr="00EB65B8">
        <w:rPr>
          <w:rFonts w:ascii="Arial" w:hAnsi="Arial" w:cs="Arial"/>
          <w:sz w:val="12"/>
          <w:szCs w:val="14"/>
          <w:lang w:eastAsia="en-AU"/>
        </w:rPr>
        <w:tab/>
        <w:t>Veterinary surgeon</w:t>
      </w:r>
    </w:p>
    <w:p w14:paraId="6ADEDCDF" w14:textId="77777777" w:rsidR="00227D65" w:rsidRPr="00EB65B8" w:rsidRDefault="00227D65" w:rsidP="00EB65B8">
      <w:pPr>
        <w:spacing w:before="120"/>
        <w:ind w:left="720" w:hanging="578"/>
        <w:rPr>
          <w:rFonts w:ascii="Arial" w:hAnsi="Arial" w:cs="Arial"/>
          <w:sz w:val="12"/>
          <w:szCs w:val="14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(2) </w:t>
      </w:r>
      <w:r w:rsidRPr="00EB65B8">
        <w:rPr>
          <w:rFonts w:ascii="Arial" w:hAnsi="Arial" w:cs="Arial"/>
          <w:sz w:val="12"/>
          <w:szCs w:val="14"/>
        </w:rPr>
        <w:t>a person</w:t>
      </w:r>
      <w:r w:rsidRPr="00EB65B8">
        <w:rPr>
          <w:rFonts w:ascii="Arial" w:hAnsi="Arial" w:cs="Arial"/>
          <w:sz w:val="12"/>
          <w:szCs w:val="14"/>
          <w:lang w:eastAsia="en-AU"/>
        </w:rPr>
        <w:t xml:space="preserve"> who </w:t>
      </w:r>
      <w:r w:rsidRPr="00EB65B8">
        <w:rPr>
          <w:rFonts w:ascii="Arial" w:hAnsi="Arial" w:cs="Arial"/>
          <w:sz w:val="12"/>
          <w:szCs w:val="14"/>
        </w:rPr>
        <w:t>is</w:t>
      </w:r>
      <w:r w:rsidRPr="00EB65B8">
        <w:rPr>
          <w:rFonts w:ascii="Arial" w:hAnsi="Arial" w:cs="Arial"/>
          <w:sz w:val="12"/>
          <w:szCs w:val="14"/>
          <w:lang w:eastAsia="en-AU"/>
        </w:rPr>
        <w:t xml:space="preserve"> enrolled on the roll of the Supreme Court of a State or Territory, or the High Court of Australia, as a legal practitioner (however described)</w:t>
      </w:r>
      <w:r w:rsidRPr="00EB65B8">
        <w:rPr>
          <w:rFonts w:ascii="Arial" w:hAnsi="Arial" w:cs="Arial"/>
          <w:sz w:val="12"/>
          <w:szCs w:val="14"/>
        </w:rPr>
        <w:t>; or</w:t>
      </w:r>
    </w:p>
    <w:p w14:paraId="02CC568C" w14:textId="77777777" w:rsidR="00227D65" w:rsidRPr="00EB65B8" w:rsidRDefault="00227D65" w:rsidP="00EB65B8">
      <w:pPr>
        <w:spacing w:before="120"/>
        <w:ind w:left="720" w:hanging="578"/>
        <w:rPr>
          <w:rFonts w:ascii="Arial" w:hAnsi="Arial" w:cs="Arial"/>
          <w:sz w:val="12"/>
          <w:szCs w:val="14"/>
        </w:rPr>
      </w:pPr>
      <w:r w:rsidRPr="00EB65B8">
        <w:rPr>
          <w:rFonts w:ascii="Arial" w:hAnsi="Arial" w:cs="Arial"/>
          <w:sz w:val="12"/>
          <w:szCs w:val="14"/>
        </w:rPr>
        <w:t>(3) a person who is in the following list:</w:t>
      </w:r>
    </w:p>
    <w:p w14:paraId="7420E2E4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Accountant who is:</w:t>
      </w:r>
    </w:p>
    <w:p w14:paraId="2CAD4137" w14:textId="77777777" w:rsidR="00227D65" w:rsidRPr="00EB65B8" w:rsidRDefault="00227D65" w:rsidP="00EB65B8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1985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fellow of the National Tax Accountants’ Association; or</w:t>
      </w:r>
    </w:p>
    <w:p w14:paraId="0DAB9341" w14:textId="77777777" w:rsidR="00227D65" w:rsidRPr="00EB65B8" w:rsidRDefault="00227D65" w:rsidP="00EB65B8">
      <w:pPr>
        <w:numPr>
          <w:ilvl w:val="0"/>
          <w:numId w:val="3"/>
        </w:numPr>
        <w:autoSpaceDE w:val="0"/>
        <w:autoSpaceDN w:val="0"/>
        <w:adjustRightInd w:val="0"/>
        <w:spacing w:before="60"/>
        <w:ind w:left="1985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member of any of the following:</w:t>
      </w:r>
    </w:p>
    <w:p w14:paraId="0A3CE7E7" w14:textId="77777777" w:rsidR="00227D65" w:rsidRPr="00EB65B8" w:rsidRDefault="00227D65" w:rsidP="00EB65B8">
      <w:pPr>
        <w:numPr>
          <w:ilvl w:val="1"/>
          <w:numId w:val="3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Chartered Accountants Australia and New </w:t>
      </w:r>
      <w:proofErr w:type="gramStart"/>
      <w:r w:rsidRPr="00EB65B8">
        <w:rPr>
          <w:rFonts w:ascii="Arial" w:hAnsi="Arial" w:cs="Arial"/>
          <w:sz w:val="12"/>
          <w:szCs w:val="14"/>
          <w:lang w:eastAsia="en-AU"/>
        </w:rPr>
        <w:t>Zealand;</w:t>
      </w:r>
      <w:proofErr w:type="gramEnd"/>
    </w:p>
    <w:p w14:paraId="5D9940BD" w14:textId="77777777" w:rsidR="00227D65" w:rsidRPr="00EB65B8" w:rsidRDefault="00227D65" w:rsidP="00EB65B8">
      <w:pPr>
        <w:numPr>
          <w:ilvl w:val="1"/>
          <w:numId w:val="3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the Association of Taxation and Management </w:t>
      </w:r>
      <w:proofErr w:type="gramStart"/>
      <w:r w:rsidRPr="00EB65B8">
        <w:rPr>
          <w:rFonts w:ascii="Arial" w:hAnsi="Arial" w:cs="Arial"/>
          <w:sz w:val="12"/>
          <w:szCs w:val="14"/>
          <w:lang w:eastAsia="en-AU"/>
        </w:rPr>
        <w:t>Accountants;</w:t>
      </w:r>
      <w:proofErr w:type="gramEnd"/>
    </w:p>
    <w:p w14:paraId="5B5578DC" w14:textId="77777777" w:rsidR="00227D65" w:rsidRPr="00EB65B8" w:rsidRDefault="00227D65" w:rsidP="00EB65B8">
      <w:pPr>
        <w:numPr>
          <w:ilvl w:val="1"/>
          <w:numId w:val="3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CPA </w:t>
      </w:r>
      <w:proofErr w:type="gramStart"/>
      <w:r w:rsidRPr="00EB65B8">
        <w:rPr>
          <w:rFonts w:ascii="Arial" w:hAnsi="Arial" w:cs="Arial"/>
          <w:sz w:val="12"/>
          <w:szCs w:val="14"/>
          <w:lang w:eastAsia="en-AU"/>
        </w:rPr>
        <w:t>Australia;</w:t>
      </w:r>
      <w:proofErr w:type="gramEnd"/>
    </w:p>
    <w:p w14:paraId="790A86D4" w14:textId="77777777" w:rsidR="00227D65" w:rsidRPr="00EB65B8" w:rsidRDefault="00227D65" w:rsidP="00EB65B8">
      <w:pPr>
        <w:numPr>
          <w:ilvl w:val="1"/>
          <w:numId w:val="3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the Institute of Public Accountants</w:t>
      </w:r>
    </w:p>
    <w:p w14:paraId="23E37D56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Agent of the Australian Postal Corporation who is in charge of an office supplying postal services to the </w:t>
      </w:r>
      <w:proofErr w:type="gramStart"/>
      <w:r w:rsidRPr="00EB65B8">
        <w:rPr>
          <w:rFonts w:ascii="Arial" w:hAnsi="Arial" w:cs="Arial"/>
          <w:sz w:val="12"/>
          <w:szCs w:val="14"/>
          <w:lang w:eastAsia="en-AU"/>
        </w:rPr>
        <w:t>public</w:t>
      </w:r>
      <w:proofErr w:type="gramEnd"/>
    </w:p>
    <w:p w14:paraId="694C0BB4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APS employee engaged on an ongoing basis with 5 or more years of continuous service who is not specified in another item in this list</w:t>
      </w:r>
    </w:p>
    <w:p w14:paraId="2569F2D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Australian Consular Officer or Australian Diplomatic Officer (within the meaning of the </w:t>
      </w:r>
      <w:r w:rsidRPr="00EB65B8">
        <w:rPr>
          <w:rFonts w:ascii="Arial" w:hAnsi="Arial" w:cs="Arial"/>
          <w:i/>
          <w:iCs/>
          <w:sz w:val="12"/>
          <w:szCs w:val="14"/>
          <w:lang w:eastAsia="en-AU"/>
        </w:rPr>
        <w:t>Consular Fees Act 1955</w:t>
      </w:r>
      <w:r w:rsidRPr="00EB65B8">
        <w:rPr>
          <w:rFonts w:ascii="Arial" w:hAnsi="Arial" w:cs="Arial"/>
          <w:sz w:val="12"/>
          <w:szCs w:val="14"/>
          <w:lang w:eastAsia="en-AU"/>
        </w:rPr>
        <w:t>)</w:t>
      </w:r>
    </w:p>
    <w:p w14:paraId="6C955AD9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Bailiff</w:t>
      </w:r>
    </w:p>
    <w:p w14:paraId="38CB1AA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Bank officer with 5 or more continuous years of service</w:t>
      </w:r>
    </w:p>
    <w:p w14:paraId="62C9B6F4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Building society officer with 5 or more years of continuous service</w:t>
      </w:r>
    </w:p>
    <w:p w14:paraId="6F7CA360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Chief executive officer of a Commonwealth court</w:t>
      </w:r>
    </w:p>
    <w:p w14:paraId="1B9499EE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Clerk of a court</w:t>
      </w:r>
    </w:p>
    <w:p w14:paraId="2EE20346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Commissioner for Affidavits</w:t>
      </w:r>
    </w:p>
    <w:p w14:paraId="2FA456AB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Commissioner for Declarations</w:t>
      </w:r>
    </w:p>
    <w:p w14:paraId="4E9DA77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Credit union officer with 5 or more years of continuous service</w:t>
      </w:r>
    </w:p>
    <w:p w14:paraId="112EC67E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5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Employee of a Commonwealth authority engaged on a permanent basis with 5 or more years of continuous service who is not specified in another</w:t>
      </w:r>
    </w:p>
    <w:p w14:paraId="4A819B1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5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item in this list</w:t>
      </w:r>
    </w:p>
    <w:p w14:paraId="692716CB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Employee of the Australian Trade and Investment Commission who is:</w:t>
      </w:r>
    </w:p>
    <w:p w14:paraId="1BA2635B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21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(a) in a country or place outside Australia; and</w:t>
      </w:r>
    </w:p>
    <w:p w14:paraId="3FCA6C55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21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(b) authorised under paragraph 3 (d) of the </w:t>
      </w:r>
      <w:r w:rsidRPr="00EB65B8">
        <w:rPr>
          <w:rFonts w:ascii="Arial" w:hAnsi="Arial" w:cs="Arial"/>
          <w:i/>
          <w:iCs/>
          <w:sz w:val="12"/>
          <w:szCs w:val="14"/>
          <w:lang w:eastAsia="en-AU"/>
        </w:rPr>
        <w:t>Consular Fees Act 1955</w:t>
      </w:r>
      <w:r w:rsidRPr="00EB65B8">
        <w:rPr>
          <w:rFonts w:ascii="Arial" w:hAnsi="Arial" w:cs="Arial"/>
          <w:sz w:val="12"/>
          <w:szCs w:val="14"/>
          <w:lang w:eastAsia="en-AU"/>
        </w:rPr>
        <w:t>; and</w:t>
      </w:r>
    </w:p>
    <w:p w14:paraId="53AABD4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21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(c) exercising the employee’s function at that place</w:t>
      </w:r>
    </w:p>
    <w:p w14:paraId="582C9380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Employee of the Commonwealth who is:</w:t>
      </w:r>
    </w:p>
    <w:p w14:paraId="41238A9D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21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(a) at a place outside Australia; and</w:t>
      </w:r>
    </w:p>
    <w:p w14:paraId="0B897F35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21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(b) authorised under paragraph 3 (c) of the </w:t>
      </w:r>
      <w:r w:rsidRPr="00EB65B8">
        <w:rPr>
          <w:rFonts w:ascii="Arial" w:hAnsi="Arial" w:cs="Arial"/>
          <w:i/>
          <w:iCs/>
          <w:sz w:val="12"/>
          <w:szCs w:val="14"/>
          <w:lang w:eastAsia="en-AU"/>
        </w:rPr>
        <w:t>Consular Fees Act 1955</w:t>
      </w:r>
      <w:r w:rsidRPr="00EB65B8">
        <w:rPr>
          <w:rFonts w:ascii="Arial" w:hAnsi="Arial" w:cs="Arial"/>
          <w:sz w:val="12"/>
          <w:szCs w:val="14"/>
          <w:lang w:eastAsia="en-AU"/>
        </w:rPr>
        <w:t>; and</w:t>
      </w:r>
    </w:p>
    <w:p w14:paraId="34E1C36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21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(c) exercising the employee’s function at that place</w:t>
      </w:r>
    </w:p>
    <w:p w14:paraId="54116A1B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Engineer who is:</w:t>
      </w:r>
    </w:p>
    <w:p w14:paraId="3B20700A" w14:textId="77777777" w:rsidR="00227D65" w:rsidRPr="00EB65B8" w:rsidRDefault="00227D65" w:rsidP="00EB65B8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member of Engineers Australia, other than at the grade of student; or</w:t>
      </w:r>
    </w:p>
    <w:p w14:paraId="66770E7D" w14:textId="77777777" w:rsidR="00227D65" w:rsidRPr="00EB65B8" w:rsidRDefault="00227D65" w:rsidP="00EB65B8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Registered Professional Engineer of Professionals Australia; or</w:t>
      </w:r>
    </w:p>
    <w:p w14:paraId="0073CFF8" w14:textId="77777777" w:rsidR="00227D65" w:rsidRPr="00EB65B8" w:rsidRDefault="00227D65" w:rsidP="00EB65B8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registered as an engineer under a law of the Commonwealth, a State or Territory; or</w:t>
      </w:r>
    </w:p>
    <w:p w14:paraId="75FE088D" w14:textId="77777777" w:rsidR="00227D65" w:rsidRPr="00EB65B8" w:rsidRDefault="00227D65" w:rsidP="00EB65B8">
      <w:pPr>
        <w:numPr>
          <w:ilvl w:val="0"/>
          <w:numId w:val="4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registered on the National Engineering Register by Engineers Australia</w:t>
      </w:r>
    </w:p>
    <w:p w14:paraId="2D9AF08D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Finance company officer with 5 or more years of continuous service</w:t>
      </w:r>
    </w:p>
    <w:p w14:paraId="2C0B22D2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Holder of a statutory office not specified in another item in this list</w:t>
      </w:r>
    </w:p>
    <w:p w14:paraId="4243A4B6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Judge</w:t>
      </w:r>
    </w:p>
    <w:p w14:paraId="3812AC77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Justice of the Peace</w:t>
      </w:r>
    </w:p>
    <w:p w14:paraId="3F6F1C9C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Magistrate</w:t>
      </w:r>
    </w:p>
    <w:p w14:paraId="24A95C2C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i/>
          <w:iCs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Marriage celebrant registered under Subdivision C of Division 1 of Part IV of the </w:t>
      </w:r>
      <w:r w:rsidRPr="00EB65B8">
        <w:rPr>
          <w:rFonts w:ascii="Arial" w:hAnsi="Arial" w:cs="Arial"/>
          <w:i/>
          <w:iCs/>
          <w:sz w:val="12"/>
          <w:szCs w:val="14"/>
          <w:lang w:eastAsia="en-AU"/>
        </w:rPr>
        <w:t>Marriage Act 1961</w:t>
      </w:r>
    </w:p>
    <w:p w14:paraId="1041D31D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Master of a court</w:t>
      </w:r>
    </w:p>
    <w:p w14:paraId="484CABD1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Member of the Australian Defence Force who is:</w:t>
      </w:r>
    </w:p>
    <w:p w14:paraId="4068582D" w14:textId="77777777" w:rsidR="00227D65" w:rsidRPr="00EB65B8" w:rsidRDefault="00227D65" w:rsidP="00EB65B8">
      <w:pPr>
        <w:numPr>
          <w:ilvl w:val="0"/>
          <w:numId w:val="5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an officer</w:t>
      </w:r>
    </w:p>
    <w:p w14:paraId="7E0B9BB9" w14:textId="77777777" w:rsidR="00227D65" w:rsidRPr="00EB65B8" w:rsidRDefault="00227D65" w:rsidP="00EB65B8">
      <w:pPr>
        <w:numPr>
          <w:ilvl w:val="0"/>
          <w:numId w:val="5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a non-commissioned officer within the meaning of the </w:t>
      </w:r>
      <w:r w:rsidRPr="00EB65B8">
        <w:rPr>
          <w:rFonts w:ascii="Arial" w:hAnsi="Arial" w:cs="Arial"/>
          <w:i/>
          <w:sz w:val="12"/>
          <w:szCs w:val="14"/>
          <w:lang w:eastAsia="en-AU"/>
        </w:rPr>
        <w:t xml:space="preserve">Defence Force Discipline Act 1982 </w:t>
      </w:r>
      <w:r w:rsidRPr="00EB65B8">
        <w:rPr>
          <w:rFonts w:ascii="Arial" w:hAnsi="Arial" w:cs="Arial"/>
          <w:sz w:val="12"/>
          <w:szCs w:val="14"/>
          <w:lang w:eastAsia="en-AU"/>
        </w:rPr>
        <w:t xml:space="preserve"> with 5 or more years of continuous service</w:t>
      </w:r>
    </w:p>
    <w:p w14:paraId="1E61FF32" w14:textId="77777777" w:rsidR="00227D65" w:rsidRPr="00EB65B8" w:rsidRDefault="00227D65" w:rsidP="00EB65B8">
      <w:pPr>
        <w:numPr>
          <w:ilvl w:val="0"/>
          <w:numId w:val="5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warrant officer within the meaning of that Act</w:t>
      </w:r>
    </w:p>
    <w:p w14:paraId="3087E5B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Member of the Australasian Institute of Mining and Metallurgy</w:t>
      </w:r>
    </w:p>
    <w:p w14:paraId="6884CBC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Member of the Governance Institute of Australia Ltd</w:t>
      </w:r>
    </w:p>
    <w:p w14:paraId="4989E4B6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Member of:</w:t>
      </w:r>
    </w:p>
    <w:p w14:paraId="4A17F109" w14:textId="77777777" w:rsidR="00227D65" w:rsidRPr="00EB65B8" w:rsidRDefault="00227D65" w:rsidP="00EB65B8">
      <w:pPr>
        <w:numPr>
          <w:ilvl w:val="0"/>
          <w:numId w:val="6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the Parliament of the Commonwealth</w:t>
      </w:r>
    </w:p>
    <w:p w14:paraId="1386B4B9" w14:textId="77777777" w:rsidR="00227D65" w:rsidRPr="00EB65B8" w:rsidRDefault="00227D65" w:rsidP="00EB65B8">
      <w:pPr>
        <w:numPr>
          <w:ilvl w:val="0"/>
          <w:numId w:val="6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the Parliament of a State</w:t>
      </w:r>
    </w:p>
    <w:p w14:paraId="31CFD781" w14:textId="77777777" w:rsidR="00227D65" w:rsidRPr="00EB65B8" w:rsidRDefault="00227D65" w:rsidP="00EB65B8">
      <w:pPr>
        <w:numPr>
          <w:ilvl w:val="0"/>
          <w:numId w:val="6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Territory legislature</w:t>
      </w:r>
    </w:p>
    <w:p w14:paraId="0D8B2F7B" w14:textId="77777777" w:rsidR="00227D65" w:rsidRPr="00EB65B8" w:rsidRDefault="00227D65" w:rsidP="00EB65B8">
      <w:pPr>
        <w:numPr>
          <w:ilvl w:val="0"/>
          <w:numId w:val="6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local government authority</w:t>
      </w:r>
    </w:p>
    <w:p w14:paraId="2FA93D54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i/>
          <w:iCs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 xml:space="preserve">Minister of religion registered under Subdivision A of Division 1 of Part IV of the </w:t>
      </w:r>
      <w:r w:rsidRPr="00EB65B8">
        <w:rPr>
          <w:rFonts w:ascii="Arial" w:hAnsi="Arial" w:cs="Arial"/>
          <w:i/>
          <w:iCs/>
          <w:sz w:val="12"/>
          <w:szCs w:val="14"/>
          <w:lang w:eastAsia="en-AU"/>
        </w:rPr>
        <w:t>Marriage Act 1961</w:t>
      </w:r>
    </w:p>
    <w:p w14:paraId="0AA28979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Notary public, including a notary public (however described) exercising functions at a place outside</w:t>
      </w:r>
    </w:p>
    <w:p w14:paraId="1880A526" w14:textId="77777777" w:rsidR="00227D65" w:rsidRPr="00EB65B8" w:rsidRDefault="00227D65" w:rsidP="00EB65B8">
      <w:pPr>
        <w:numPr>
          <w:ilvl w:val="0"/>
          <w:numId w:val="7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the Commonwealth</w:t>
      </w:r>
    </w:p>
    <w:p w14:paraId="1A4C7381" w14:textId="77777777" w:rsidR="00227D65" w:rsidRPr="00EB65B8" w:rsidRDefault="00227D65" w:rsidP="00EB65B8">
      <w:pPr>
        <w:numPr>
          <w:ilvl w:val="0"/>
          <w:numId w:val="7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the external Territories of the Commonwealth</w:t>
      </w:r>
    </w:p>
    <w:p w14:paraId="01F7E765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56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Permanent employee of the Australian Postal Corporation with 5 or more years of continuous service who is employed in an office providing postal services to the public</w:t>
      </w:r>
    </w:p>
    <w:p w14:paraId="1E74C4C4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Permanent employee of</w:t>
      </w:r>
    </w:p>
    <w:p w14:paraId="00AD5A18" w14:textId="77777777" w:rsidR="00227D65" w:rsidRPr="00EB65B8" w:rsidRDefault="00227D65" w:rsidP="00EB65B8">
      <w:pPr>
        <w:numPr>
          <w:ilvl w:val="0"/>
          <w:numId w:val="8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State or Territory or a State or Territory authority</w:t>
      </w:r>
    </w:p>
    <w:p w14:paraId="1565E865" w14:textId="77777777" w:rsidR="00227D65" w:rsidRPr="00EB65B8" w:rsidRDefault="00227D65" w:rsidP="00EB65B8">
      <w:pPr>
        <w:numPr>
          <w:ilvl w:val="0"/>
          <w:numId w:val="8"/>
        </w:numPr>
        <w:autoSpaceDE w:val="0"/>
        <w:autoSpaceDN w:val="0"/>
        <w:adjustRightInd w:val="0"/>
        <w:spacing w:before="60"/>
        <w:ind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a local government authority</w:t>
      </w:r>
    </w:p>
    <w:p w14:paraId="01911B7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44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with 5 or more years of continuous service, other than such an employee who is specified in another item of this list</w:t>
      </w:r>
    </w:p>
    <w:p w14:paraId="36D7B973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949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Person before whom a statutory declaration may be made under the law of the State or Territory in which the declaration is made</w:t>
      </w:r>
    </w:p>
    <w:p w14:paraId="0CF253B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Police officer</w:t>
      </w:r>
    </w:p>
    <w:p w14:paraId="4782ACDC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Registrar, or Deputy Registrar, of a court</w:t>
      </w:r>
    </w:p>
    <w:p w14:paraId="7B2E46C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Senior executive employee of a Commonwealth authority</w:t>
      </w:r>
    </w:p>
    <w:p w14:paraId="395EAF8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Senior executive employee of a State or Territory</w:t>
      </w:r>
    </w:p>
    <w:p w14:paraId="00811A3A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SES employee of the Commonwealth</w:t>
      </w:r>
    </w:p>
    <w:p w14:paraId="73D7D56B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Sheriff</w:t>
      </w:r>
    </w:p>
    <w:p w14:paraId="3A236C79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Sheriff’s officer</w:t>
      </w:r>
    </w:p>
    <w:p w14:paraId="7C05340C" w14:textId="77777777" w:rsidR="00227D65" w:rsidRPr="00EB65B8" w:rsidRDefault="00227D65" w:rsidP="00EB65B8">
      <w:pPr>
        <w:autoSpaceDE w:val="0"/>
        <w:autoSpaceDN w:val="0"/>
        <w:adjustRightInd w:val="0"/>
        <w:spacing w:before="60"/>
        <w:ind w:left="1800" w:hanging="1658"/>
        <w:rPr>
          <w:rFonts w:ascii="Arial" w:hAnsi="Arial" w:cs="Arial"/>
          <w:sz w:val="12"/>
          <w:szCs w:val="14"/>
          <w:lang w:eastAsia="en-AU"/>
        </w:rPr>
      </w:pPr>
      <w:r w:rsidRPr="00EB65B8">
        <w:rPr>
          <w:rFonts w:ascii="Arial" w:hAnsi="Arial" w:cs="Arial"/>
          <w:sz w:val="12"/>
          <w:szCs w:val="14"/>
          <w:lang w:eastAsia="en-AU"/>
        </w:rPr>
        <w:t>Teacher employed on a permanent full-time or part-time basis at a school or tertiary education institutio</w:t>
      </w:r>
      <w:r w:rsidR="00B30C54" w:rsidRPr="00EB65B8">
        <w:rPr>
          <w:rFonts w:ascii="Arial" w:hAnsi="Arial" w:cs="Arial"/>
          <w:sz w:val="12"/>
          <w:szCs w:val="14"/>
          <w:lang w:eastAsia="en-AU"/>
        </w:rPr>
        <w:t>n</w:t>
      </w:r>
    </w:p>
    <w:sectPr w:rsidR="00227D65" w:rsidRPr="00EB65B8" w:rsidSect="00A844B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7EAA" w14:textId="77777777" w:rsidR="000674D7" w:rsidRDefault="000674D7" w:rsidP="00426BFE">
      <w:r>
        <w:separator/>
      </w:r>
    </w:p>
  </w:endnote>
  <w:endnote w:type="continuationSeparator" w:id="0">
    <w:p w14:paraId="0324D442" w14:textId="77777777" w:rsidR="000674D7" w:rsidRDefault="000674D7" w:rsidP="004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081D" w14:textId="77777777" w:rsidR="000674D7" w:rsidRDefault="000674D7" w:rsidP="00426BFE">
      <w:r>
        <w:separator/>
      </w:r>
    </w:p>
  </w:footnote>
  <w:footnote w:type="continuationSeparator" w:id="0">
    <w:p w14:paraId="60B02710" w14:textId="77777777" w:rsidR="000674D7" w:rsidRDefault="000674D7" w:rsidP="0042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1281D"/>
    <w:multiLevelType w:val="hybridMultilevel"/>
    <w:tmpl w:val="1EDAFD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FEB63BE"/>
    <w:multiLevelType w:val="hybridMultilevel"/>
    <w:tmpl w:val="90022A9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1004EE4"/>
    <w:multiLevelType w:val="hybridMultilevel"/>
    <w:tmpl w:val="6890B868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5D83C93"/>
    <w:multiLevelType w:val="hybridMultilevel"/>
    <w:tmpl w:val="4D2E5B66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E524160"/>
    <w:multiLevelType w:val="hybridMultilevel"/>
    <w:tmpl w:val="02EEBC6C"/>
    <w:lvl w:ilvl="0" w:tplc="CB9227B0">
      <w:start w:val="1"/>
      <w:numFmt w:val="lowerLetter"/>
      <w:lvlText w:val="%1)"/>
      <w:lvlJc w:val="left"/>
      <w:pPr>
        <w:ind w:left="6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3" w:hanging="360"/>
      </w:pPr>
    </w:lvl>
    <w:lvl w:ilvl="2" w:tplc="0C09001B" w:tentative="1">
      <w:start w:val="1"/>
      <w:numFmt w:val="lowerRoman"/>
      <w:lvlText w:val="%3."/>
      <w:lvlJc w:val="right"/>
      <w:pPr>
        <w:ind w:left="2053" w:hanging="180"/>
      </w:pPr>
    </w:lvl>
    <w:lvl w:ilvl="3" w:tplc="0C09000F" w:tentative="1">
      <w:start w:val="1"/>
      <w:numFmt w:val="decimal"/>
      <w:lvlText w:val="%4."/>
      <w:lvlJc w:val="left"/>
      <w:pPr>
        <w:ind w:left="2773" w:hanging="360"/>
      </w:pPr>
    </w:lvl>
    <w:lvl w:ilvl="4" w:tplc="0C090019" w:tentative="1">
      <w:start w:val="1"/>
      <w:numFmt w:val="lowerLetter"/>
      <w:lvlText w:val="%5."/>
      <w:lvlJc w:val="left"/>
      <w:pPr>
        <w:ind w:left="3493" w:hanging="360"/>
      </w:pPr>
    </w:lvl>
    <w:lvl w:ilvl="5" w:tplc="0C09001B" w:tentative="1">
      <w:start w:val="1"/>
      <w:numFmt w:val="lowerRoman"/>
      <w:lvlText w:val="%6."/>
      <w:lvlJc w:val="right"/>
      <w:pPr>
        <w:ind w:left="4213" w:hanging="180"/>
      </w:pPr>
    </w:lvl>
    <w:lvl w:ilvl="6" w:tplc="0C09000F" w:tentative="1">
      <w:start w:val="1"/>
      <w:numFmt w:val="decimal"/>
      <w:lvlText w:val="%7."/>
      <w:lvlJc w:val="left"/>
      <w:pPr>
        <w:ind w:left="4933" w:hanging="360"/>
      </w:pPr>
    </w:lvl>
    <w:lvl w:ilvl="7" w:tplc="0C090019" w:tentative="1">
      <w:start w:val="1"/>
      <w:numFmt w:val="lowerLetter"/>
      <w:lvlText w:val="%8."/>
      <w:lvlJc w:val="left"/>
      <w:pPr>
        <w:ind w:left="5653" w:hanging="360"/>
      </w:pPr>
    </w:lvl>
    <w:lvl w:ilvl="8" w:tplc="0C09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5" w15:restartNumberingAfterBreak="0">
    <w:nsid w:val="66A35182"/>
    <w:multiLevelType w:val="hybridMultilevel"/>
    <w:tmpl w:val="C400B00E"/>
    <w:lvl w:ilvl="0" w:tplc="7920267A">
      <w:start w:val="1"/>
      <w:numFmt w:val="bullet"/>
      <w:lvlText w:val=""/>
      <w:lvlJc w:val="left"/>
      <w:pPr>
        <w:ind w:left="973" w:hanging="360"/>
      </w:pPr>
      <w:rPr>
        <w:rFonts w:ascii="Symbol" w:hAnsi="Symbol" w:hint="default"/>
        <w:b/>
        <w:i w:val="0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6" w15:restartNumberingAfterBreak="0">
    <w:nsid w:val="6DBD28B3"/>
    <w:multiLevelType w:val="hybridMultilevel"/>
    <w:tmpl w:val="291A257E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41634C8"/>
    <w:multiLevelType w:val="hybridMultilevel"/>
    <w:tmpl w:val="BAE22354"/>
    <w:lvl w:ilvl="0" w:tplc="0C090017">
      <w:start w:val="1"/>
      <w:numFmt w:val="lowerLetter"/>
      <w:lvlText w:val="%1)"/>
      <w:lvlJc w:val="left"/>
      <w:pPr>
        <w:ind w:left="2160" w:hanging="360"/>
      </w:pPr>
    </w:lvl>
    <w:lvl w:ilvl="1" w:tplc="0C09001B">
      <w:start w:val="1"/>
      <w:numFmt w:val="lowerRoman"/>
      <w:lvlText w:val="%2."/>
      <w:lvlJc w:val="righ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41630889">
    <w:abstractNumId w:val="4"/>
  </w:num>
  <w:num w:numId="2" w16cid:durableId="734468507">
    <w:abstractNumId w:val="5"/>
  </w:num>
  <w:num w:numId="3" w16cid:durableId="29258559">
    <w:abstractNumId w:val="7"/>
  </w:num>
  <w:num w:numId="4" w16cid:durableId="262148342">
    <w:abstractNumId w:val="3"/>
  </w:num>
  <w:num w:numId="5" w16cid:durableId="1774476438">
    <w:abstractNumId w:val="0"/>
  </w:num>
  <w:num w:numId="6" w16cid:durableId="609170338">
    <w:abstractNumId w:val="6"/>
  </w:num>
  <w:num w:numId="7" w16cid:durableId="137112308">
    <w:abstractNumId w:val="1"/>
  </w:num>
  <w:num w:numId="8" w16cid:durableId="12990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5"/>
    <w:rsid w:val="00045954"/>
    <w:rsid w:val="000475A1"/>
    <w:rsid w:val="000579FB"/>
    <w:rsid w:val="000674D7"/>
    <w:rsid w:val="000B61EC"/>
    <w:rsid w:val="001147CF"/>
    <w:rsid w:val="001228C2"/>
    <w:rsid w:val="00155ED0"/>
    <w:rsid w:val="0016741A"/>
    <w:rsid w:val="001C1797"/>
    <w:rsid w:val="001E3876"/>
    <w:rsid w:val="001F3394"/>
    <w:rsid w:val="00211531"/>
    <w:rsid w:val="00227D65"/>
    <w:rsid w:val="002C3E88"/>
    <w:rsid w:val="002F3F18"/>
    <w:rsid w:val="003132FB"/>
    <w:rsid w:val="00365174"/>
    <w:rsid w:val="003764BA"/>
    <w:rsid w:val="00376C56"/>
    <w:rsid w:val="003A7D55"/>
    <w:rsid w:val="003B6CAA"/>
    <w:rsid w:val="003F2E22"/>
    <w:rsid w:val="00426BFE"/>
    <w:rsid w:val="0043361E"/>
    <w:rsid w:val="00442B4B"/>
    <w:rsid w:val="00446040"/>
    <w:rsid w:val="00467114"/>
    <w:rsid w:val="004B663B"/>
    <w:rsid w:val="004D2490"/>
    <w:rsid w:val="00526B38"/>
    <w:rsid w:val="0053568E"/>
    <w:rsid w:val="00544D2D"/>
    <w:rsid w:val="0056494D"/>
    <w:rsid w:val="00581A6D"/>
    <w:rsid w:val="005A35FB"/>
    <w:rsid w:val="005D3D24"/>
    <w:rsid w:val="005D5E05"/>
    <w:rsid w:val="005F6D0E"/>
    <w:rsid w:val="0064245D"/>
    <w:rsid w:val="00667239"/>
    <w:rsid w:val="00670382"/>
    <w:rsid w:val="006804C1"/>
    <w:rsid w:val="0068728C"/>
    <w:rsid w:val="006A74C7"/>
    <w:rsid w:val="006B1F8D"/>
    <w:rsid w:val="006D4F7A"/>
    <w:rsid w:val="007230F4"/>
    <w:rsid w:val="00727DAD"/>
    <w:rsid w:val="00787B62"/>
    <w:rsid w:val="007920C4"/>
    <w:rsid w:val="007A1180"/>
    <w:rsid w:val="007D6F62"/>
    <w:rsid w:val="007E5BAA"/>
    <w:rsid w:val="0081799E"/>
    <w:rsid w:val="008209A1"/>
    <w:rsid w:val="00856C57"/>
    <w:rsid w:val="008B7A8D"/>
    <w:rsid w:val="008E4A81"/>
    <w:rsid w:val="008F531D"/>
    <w:rsid w:val="00971C73"/>
    <w:rsid w:val="00983C7E"/>
    <w:rsid w:val="009A4A9C"/>
    <w:rsid w:val="009E5564"/>
    <w:rsid w:val="00A336EC"/>
    <w:rsid w:val="00A6245E"/>
    <w:rsid w:val="00A77105"/>
    <w:rsid w:val="00A83460"/>
    <w:rsid w:val="00A844B1"/>
    <w:rsid w:val="00AD223D"/>
    <w:rsid w:val="00AF57C2"/>
    <w:rsid w:val="00B060F0"/>
    <w:rsid w:val="00B30C54"/>
    <w:rsid w:val="00BA6D55"/>
    <w:rsid w:val="00BB1A59"/>
    <w:rsid w:val="00BD623F"/>
    <w:rsid w:val="00BE4EC9"/>
    <w:rsid w:val="00C1785F"/>
    <w:rsid w:val="00C56385"/>
    <w:rsid w:val="00C75D93"/>
    <w:rsid w:val="00C92B75"/>
    <w:rsid w:val="00CC3891"/>
    <w:rsid w:val="00CE1C88"/>
    <w:rsid w:val="00D75913"/>
    <w:rsid w:val="00D760E3"/>
    <w:rsid w:val="00DA6FD6"/>
    <w:rsid w:val="00E96398"/>
    <w:rsid w:val="00EB20E3"/>
    <w:rsid w:val="00EB35F5"/>
    <w:rsid w:val="00EB65B8"/>
    <w:rsid w:val="00EC5CE0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4ABB8"/>
  <w15:chartTrackingRefBased/>
  <w15:docId w15:val="{6F6A809F-FC49-214A-A37B-0E192D9A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80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te">
    <w:name w:val="Note"/>
    <w:basedOn w:val="Normal"/>
    <w:rsid w:val="009A4A9C"/>
    <w:pPr>
      <w:spacing w:before="120" w:line="220" w:lineRule="exact"/>
      <w:ind w:left="964"/>
      <w:jc w:val="both"/>
    </w:pPr>
    <w:rPr>
      <w:sz w:val="20"/>
    </w:rPr>
  </w:style>
  <w:style w:type="paragraph" w:styleId="FootnoteText">
    <w:name w:val="footnote text"/>
    <w:basedOn w:val="Normal"/>
    <w:semiHidden/>
    <w:rsid w:val="009A4A9C"/>
    <w:rPr>
      <w:sz w:val="20"/>
      <w:szCs w:val="20"/>
    </w:rPr>
  </w:style>
  <w:style w:type="character" w:styleId="FootnoteReference">
    <w:name w:val="footnote reference"/>
    <w:semiHidden/>
    <w:rsid w:val="009A4A9C"/>
    <w:rPr>
      <w:vertAlign w:val="superscript"/>
    </w:rPr>
  </w:style>
  <w:style w:type="paragraph" w:styleId="BalloonText">
    <w:name w:val="Balloon Text"/>
    <w:basedOn w:val="Normal"/>
    <w:semiHidden/>
    <w:rsid w:val="00DA6F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2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26B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426B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26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26BF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Australia</vt:lpstr>
    </vt:vector>
  </TitlesOfParts>
  <Company>Attorney-General's Department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Australia</dc:title>
  <dc:subject/>
  <dc:creator>Fiona Chesworth</dc:creator>
  <cp:keywords/>
  <dc:description/>
  <cp:lastModifiedBy>Kathy Allen</cp:lastModifiedBy>
  <cp:revision>2</cp:revision>
  <cp:lastPrinted>2020-01-30T02:37:00Z</cp:lastPrinted>
  <dcterms:created xsi:type="dcterms:W3CDTF">2023-08-04T02:49:00Z</dcterms:created>
  <dcterms:modified xsi:type="dcterms:W3CDTF">2023-08-04T02:49:00Z</dcterms:modified>
</cp:coreProperties>
</file>